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85bc" w14:textId="ebd8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Государственной программы "Путь в Европу" на 2009-2011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2008 года № 916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августа 2008 года № 653 "О Государственной программе "Путь в Европу" на 2009-2011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"Путь в Европу" на 2009-2011 годы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иным государственным органам Республики Казахстан и заинтересованным организациям: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соответствующие меры по выполнению мероприятий, предусмотренных Планом;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два раза в год, к 20 июня и 20 декабря, информацию о ходе выполнения Плана в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представлять сводную информацию о ходе выполнения Плана в Правительство Республики Казахстан один раз в полугодие, не позднее 15 числа месяца, следующего за отчетным периодом.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октября 2008 года № 916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реализации Государственной программы "Путь в Европу"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2009-2011 годы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План с изменениями, внесенными постановлениями Правительства РК от 27.04.2009 </w:t>
      </w:r>
      <w:r>
        <w:rPr>
          <w:rFonts w:ascii="Times New Roman"/>
          <w:b w:val="false"/>
          <w:i w:val="false"/>
          <w:color w:val="ff0000"/>
          <w:sz w:val="28"/>
        </w:rPr>
        <w:t>N 585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20.07.2009 </w:t>
      </w:r>
      <w:r>
        <w:rPr>
          <w:rFonts w:ascii="Times New Roman"/>
          <w:b w:val="false"/>
          <w:i w:val="false"/>
          <w:color w:val="ff0000"/>
          <w:sz w:val="28"/>
        </w:rPr>
        <w:t>N 1101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10.11.2009 </w:t>
      </w:r>
      <w:r>
        <w:rPr>
          <w:rFonts w:ascii="Times New Roman"/>
          <w:b w:val="false"/>
          <w:i w:val="false"/>
          <w:color w:val="ff0000"/>
          <w:sz w:val="28"/>
        </w:rPr>
        <w:t>№ 1803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09.09.2011 </w:t>
      </w:r>
      <w:r>
        <w:rPr>
          <w:rFonts w:ascii="Times New Roman"/>
          <w:b w:val="false"/>
          <w:i w:val="false"/>
          <w:color w:val="ff0000"/>
          <w:sz w:val="28"/>
        </w:rPr>
        <w:t>№ 1038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3453"/>
        <w:gridCol w:w="1953"/>
        <w:gridCol w:w="1733"/>
        <w:gridCol w:w="1693"/>
        <w:gridCol w:w="2013"/>
        <w:gridCol w:w="1513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(тыс.тенге)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рования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1. Создание условий для налаживания технологического сотрудничества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Заключить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странами 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технологическом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соглашений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Завершить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вхождению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европейскую сеть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(Innovation Relay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Center)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обмен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целью взаимного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 технологий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ЦИТТ,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ЦНТИ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РК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Привлечь европейские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 к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на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рии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экономических зон,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т.ч. для 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энергосберегающих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Казына", ЦИТТ, акиматы областей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Привлечь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европейских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проектами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ЦИТТ, МИНТ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Повысить квалификацию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сотрудников МСХ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изучения методов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анализа развития АПК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странах Европейско-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сообщества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МИД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командировки"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Обмен информацией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(импорт/экспорт)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продукции, 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сторонами 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продовольственного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рынка по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продовольственной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МИД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совместных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аграрном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путем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бизнес-встреч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презентационных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стендов агропредпри-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ятий Казахстана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ежегодных 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мероприятиях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"Зеленая неделя"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"AgriTechnika"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(Германия)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"КазАгро";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совместные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ЕС "Пища,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биотехнология"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"Научно-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регулирования оборота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модифицированных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объектов"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логий"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381 500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"Фундамен-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совместные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разработке вакцины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 гриппа А/Н5N1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логий"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223 256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"Фундамен-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совместные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экологоэпидемиоло-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гическому обследова-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нию биоценоза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каспийской акватории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разработать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его оздоровлению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логий"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164 293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"Фундамен-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Наладить сотрудни-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ЦНТИ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  "Разработка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генно-инженерных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промышленности"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логий"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530 900,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578 681,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606 574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"Фундамен-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научных проектов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ученых,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и проектов,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с 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казахской диаспоры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173 300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"Фундамен-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мобильные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микрокомпьютеры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"Фундамен-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нанонауки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нанотехнологий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Казахстан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188 259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"Фундамен-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двусторонние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Франции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(CNES)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дальнейших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сотрудничеству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совместного комитета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двусторонние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агентством (DLR)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дальнейших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сотрудничеству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совместного комитета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 2. Развитие энергетического сотрудничества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возможности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газовой отрасли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Газ"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ИНОГЕЙТ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"КЕГОК"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Энергетической Хартии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"КазМунай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"КЕГОК"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ряда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пропускной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консорциума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возможной увязке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направленными в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проливам Босфор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Дарданеллы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"КазМунай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Газ"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круглые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столы, 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 и тренинги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актуальным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"КазМунай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Европейской комиссией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национальных 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гетических стратегий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Центральной Азии"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"КазМунай-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Газ"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 постановлением Правительства РК от 09.09.2011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1038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европейский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 по 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ствованию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рыночных принципов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нормативно-правового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МНГ,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"КазМунай-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привлечению необходи-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мых 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европейских энерге-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тических технологий,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фильтрации выбросов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европейский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 по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возобновляемых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источников энергии,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энергосберегающих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экологически чистых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 3. Развитие сотрудничества 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сфере транспорта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переговоры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подготовку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подписанию с 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Меморандума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взаимопонимании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сетей в контексте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стыковки 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ских сетей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панъевропейскими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транспортными сетями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Меморандума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МИД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переговоры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экспертами 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терств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 ЕС (Швейцарии,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Великобритании,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Германии) и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Европейской 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Комиссии ООН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гармонизации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и ЕС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владельцев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командировки"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совещаниях и семина-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рах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гражданской авиации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(ИКАО) (Париж,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Франция)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согласованию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штаб-квартирой ИКАО)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МИД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заседании 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ассамблеи 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морской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(IМО) и Комитетов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Международной морской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(IМО)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целях имплементации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принципов 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морского 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законодательство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части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море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предотвращения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(Лондон,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Великобритания)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МИД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командировки"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заседаниях: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внутреннего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транспорта, 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группы по 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Руководящего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Общеевропейской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транспорту, окружаю-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щей среде и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здоровья (РЕР)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ООН (Женева,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Швейцария)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МИД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порядок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освидетельствования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при перевозке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скоропортящихся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 (Италия)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МИД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обмен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опытом с портовыми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инспекциями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мореплавания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морскими судами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МИД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2 458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стажировках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программе 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 JАR (ЕАSА)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отрасли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(Великобритания,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Франция, Германия,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Испания, Бельгия)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опыт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скоростных железных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дорог: страны 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(Италия, Франция)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МИД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заседаниях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Межправительственной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ТРАСЕКА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4. Развитие сотрудничества в области системы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    регулирования и метрологии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работу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вступлению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аккредитации,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Аккредитации (IАF),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кооперацию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лабараторий (ILАС)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МИД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многосторонних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двусторонних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эквивалентности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аккредитации,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(создание "зеленого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коридора"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экспорта),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объединений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МИД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европейский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 по надзору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рынком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РК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34-1.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взаимный обмен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(директивами);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т.д.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связей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 5. Углубление торгово-экономического сотрудничества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европейскими 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 возможности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создания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Казахстана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Минфин,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Привлечь высокопро-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зарубежных менеджеров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участия в органах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в 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независимых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Казына"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 постановлением Правительства РК от 09.09.2011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1038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цию и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европейской стороной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преимуществ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преференций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(GSР+) для делового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сообщества Казахстана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МИД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европейских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рынков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создания 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экспортопродвижения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казахстанских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последующим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участием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ежегодных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выставках ЕС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МИД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Привлечь Европейский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реконструкции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Европейский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Европейский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инвестиционный фонд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совместной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семинары 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изучению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опыта ЕС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антидемпинговых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защитных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39-3.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Активизировать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почетными консулами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европейских странах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расширения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европейскими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РК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 6. Сотрудничество в развитии малого и среднего бизнеса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в Республике Казахстан Конференцию          микрофинансовых организаций по микрофинансированию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АМФОК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нию)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спонсоры,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доноры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семинара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тему "Система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малого и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бизнеса в странах ЕС"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 постановлением Правительства РК от 09.09.2011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1038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организацию круглых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столов, семинаров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гендерной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семьи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обмен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опытом в развитии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народных промыслов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ремесленничества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малого и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туристской выставке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"ТорRеsа"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23 989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 7. Расширение сотрудничества в области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качества жизни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возобновляемой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МООС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по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сному решению 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бывшего Семипалатин-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ского испытательного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ядерного полигона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2009-2011 гг.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ства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динской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семинара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интеграции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сближение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опытом европейских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координацию действий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предупреждению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европейскими странами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сертификации лабора-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торий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 воды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51-1.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трансграничных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 проблем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Привлечь техническую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в странах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водосберегающих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51-3.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совместные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семинары, круглые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столы, конференции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 обучающих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АГС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АГС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249 654,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94 261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вателей"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подписать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европейскими 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военно-научной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соглашений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подписать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европейскими 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чрезвычайных ситуаций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соглашений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спасателей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спасательных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гуманитарных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операциях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ства РК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Центром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Еврокомиссии (МIС)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подключению МЧС РК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системе Европейского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по обмену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и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ситуациях "СЕСIS"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обмен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правовыми актами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занятости,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трудовой миграции,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малообеспеченных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категорий граждан,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инвалидов,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странами Европы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МИД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тренинговые курсы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подготовке и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нию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кадров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101 149,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78 257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ранения"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обмен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студентами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профессорско-препода-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вательским составом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двусторон-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них договоров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европейских стран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заведения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и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вать европейский опыт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квалификации кадров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7 219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"Еrаsmus Мundus"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ТЕМРUS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аккредитации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учебных заведений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агентством Германии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"АSIIN" (агентство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инженерии,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тики, 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наук и информатики)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62-1.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обмен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докторантами,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"Болашак"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стипендий ЕС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"Болашак"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62-2.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стажировки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 ЕС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62-3.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 ЕС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в ВУЗах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62-4.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двусторонние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оборонных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стран 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(Великобритании,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Франции, Федеративной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в 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заведениях ЕС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2010 - 2011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62-5.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двусторонних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военных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 стран ЕС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62-6.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разработанные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двусторонние планы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регулярного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учениях, 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Вооруженными силами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стран-членов ЕС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 8. Расширение сотрудничества в гуманитарном измерении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 постановлением Правительства РК от 09.09.2011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1038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благоприятные 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привлечения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добровольческих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стран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Европы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института волонтер-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ства в Казахстане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МЗ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конференцию "Роль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обеспечении мира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Центральной Азии"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МОН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7 355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международную конфе-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цию, посвященную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сближения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"Межкультурные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Казахстане в процессе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глобализации"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риат 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13 405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конференцию "Развитие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евразийском континенте: роль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СВМДА"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МК, МИД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10 275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Евразийский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Конгресс политологов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согласия"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9. Совершенствование казахстанской институционально-правовой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 базы с использованием позитивного европейского опыта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опыт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 в европейских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странах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АГС, МИД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поддержке взаимоотношений между судебными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Казахстана и европейских стран, обеспечить обмен опытом по вопросам, представляющим взаимный интерес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Верховный Суд,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25 617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 работниками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включая организацию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взаимных визитов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целях изучения опыта,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повышения квалифика-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и обмена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Верховный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Суд,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33 607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командировки"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опыт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европейских стран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в судебном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прокурорском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Верховный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Суд,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15 324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ровки"/006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 по изучению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имплементации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судебную и правовую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Верховный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Суд,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17 782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конференций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семинаров по вопросу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имплементации норм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международного 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правовую систему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Верховный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20 836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74-1.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человека,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офиса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правам человека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ведущих европейских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центрах по 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НЦПЧ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 числе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внесения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Законы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СМИ,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 выборах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ЦИК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Минюст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ное взаимодействие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ОБСЕ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посредством 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круглых столов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консультаций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МК, ЦИК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Минюст,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обмен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опытом со 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общепризнанных норм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международного 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соблюдения 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Минюст,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ГП, МИД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 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европейскими 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вопросам примене-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общепризнанных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 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права 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соблюдения 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человека в местах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лишения свободы,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изучения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европейского опыта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вопросу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уголовных наказаний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Минюст,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ГП,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НЦПЧ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обмен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экспертами, принять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меры по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взаимных стажировок,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конференций и круглых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и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Минюст,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ГП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13 018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79-1.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Инициативы ЕС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верховенству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проект, направленный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контактов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адвокатами,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стран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Азии,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 опытом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79-2.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 заявки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включения 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 Европейской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(ENAFSI)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 постановлением Правительства РК от 09.09.2011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1038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контактов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 специальными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службами европейских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организацию взаимных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визитов,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изучения опыта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террористическими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религиозно-экстремис-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тскими организациями,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нарко-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транснациональными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группировками,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с незаконным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перемещением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материалов/отходов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КНБ, СВР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"Сырбар"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7 941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"Заграничные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81-1.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комплексные меры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 BOMCA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CADAP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МСИ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81-2.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семинары,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круглые столы,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направлению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"Борьба с общими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проблемами"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КНБ,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ГП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81-3.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совместные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семинары, круглые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столы, конференции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коррупцией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АГС, ГП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81-4.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обмен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передовым опытом с 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борьбы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АГС, ГП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10. Приоритеты председательства Республики Казахстан в ОБСЕ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Казахстане обучающих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приглашением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экспертов по тематике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двусторонние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многосторонние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консультации, круглые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столы, семинары,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конференции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тематике ОБСЕ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540 245,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520 245,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работу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отечественными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зарубежными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центрами по тематике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календарный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(Сhаirmаnshiр Асtiоn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Рlаn)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Календарный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приоритеты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Объемы расходов по мероприятиям, финансируемым за счет средств республиканского бюджета, будут определены Законом Республики Казахстан "О республиканском бюджете на 2009-2011 годы" и ежегодно уточняться при формировании республиканского бюджета на соответствующий финансовый год.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. Полное написание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    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МИНТ    - Министерство индустрии и новых технологий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   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МООС    - Министерство охраны окружающей 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   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    - Министерство экономического развития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МНГ     -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     - Министерство транспорта и коммуникаций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   - Министерство труда и социальной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     - Министерство по чрезвычайным ситуациям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     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      - Министерство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    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Минюст 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Минфин 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КНБ     - Комитет национальной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      - Министерство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     - Министерство туризма и спорта 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МСИ    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НЦПЧ    - Национальный центр по правам человека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АБЭКП   - Агентство Республики Казахстан по борьбе с экономической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коррупционной преступностью (финансовая полиция)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НКА     - Национальное космическое 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      - акционерное общество "Казахстанская компания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"КЕGOC"   управлению электрическими сетями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АНК     - Ассамблея народа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ЦИК     - Центральная избирательная комиссия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ГП      - Генеральная прокуратура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АГС     - Агентство Республики Казахстан по делам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АРЕМ    - Агентство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АФН     - Агентство Республики Казахстан 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финансового 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АДСиЖКХ - Агентство Республики Казахстан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"ФНБ - акционерное общество "Фонд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"Самрук-  "Самрук-Казына"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"НК  - акционерное общество "Национальная компания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ЦИТТ    - акционерное общество "Центр инжиниринга и трансферта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технологий"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ЦНТИ    - акционерное общество "Национальный центр научно-технической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информации"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АМФОК   - объединение юридических лиц "Ассоциация микрофинансовых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РГП     -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РГКП    - Республиканское государственное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ОБСЕ    - Организация по безопасности и сотрудничеству в Европе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Иногейт - Межгосударственная транспортировка нефти и газа в Европу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АПК     - Агропромышленный комплекс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      - Европейский Союз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СВМДА   - Совещание по взаимодействию и мерам доверия в Азии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СВР     - Служба внешней разведки Республики Казахстан "Сырбар"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"Сырбар"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гг.     - годы (года)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