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62d3c" w14:textId="e462d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3 сентября 2004 года № 931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октября 2008 года № 924. Утратило силу постановлением Правительства Республики Казахстан от 2 марта 2009 года № 235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постановлением Правительства РК от 02.03.2009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235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3 сентября 2004 года № 931 "Об утверждении перечня государственных органов, которым разрешается создание служб внутреннего контроля" (САПП Республики Казахстан, 2004 г., № 33, ст. 446)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Перечне </w:t>
      </w:r>
      <w:r>
        <w:rPr>
          <w:rFonts w:ascii="Times New Roman"/>
          <w:b w:val="false"/>
          <w:i w:val="false"/>
          <w:color w:val="000000"/>
          <w:sz w:val="28"/>
        </w:rPr>
        <w:t>
 государственных органов, которым разрешается создание служб внутреннего контроля, утвержденном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14,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"14. Министерство культуры и информации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