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e9dc" w14:textId="229e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Казахстан, регулирующие деятельность микрофинансовых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2008 года № 935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Проект Закона отозван из Парламента РК постановлением Правительства РК от 30.12.2010 </w:t>
      </w:r>
      <w:r>
        <w:rPr>
          <w:rFonts w:ascii="Times New Roman"/>
          <w:b w:val="false"/>
          <w:i w:val="false"/>
          <w:color w:val="ff0000"/>
          <w:sz w:val="28"/>
        </w:rPr>
        <w:t>№ 1458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Казахстан, регулирующие деятельность микрофинансовых организаций".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Проект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 О внесении изменений и дополнений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законодательные акты Республики Казахстан, регулирующие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деятельность микрофинансовых организаций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Внести изменения и дополнения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6 марта 2003 года "О микрокредитных организациях" (Ведомости Парламента Республики Казахстан, 2003 г., № 4, ст. 23; 2006 г., № 11, ст. 55; № 23, ст. 140):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2 статьи 2 после слова "деятельность" дополнить словами "акционерных обществ,";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9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словами "или акционерного общества";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Микрокредитной организации запрещается выпускать ценные бумаги, за исключением микрокредитных организаций, зарегистрированных в форме акционерного общества. Микрокредитные организации, зарегистрированные в форме акционерного общества, вправе выпускать простые акции в соответствии с Законом Республики Казахстан "Об акционерных обществах";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2 статьи 10 дополнить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"Минимальный размер уставного капитала микрокредитной организации созданной в форме акционерного общества формируется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акционерных обществах";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подпункт 9) статьи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обучение.";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статье 15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каждому заемщику микрокредитная организация должна вести кредитное досье, которое формируется со дня подписания первого договора о предоставлении микрокредита в данной микрокредитной организации.";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части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копию документа, удостоверяющего личность заемщика (для физических лиц);";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При повторном обращении заемщика в данную микрокредитную организацию документы, предусмотренные подпунктом 2) пункта 3 настоящей статьи, представляются по усмотрению микрокредитной организации".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марта 2003 года "О кредитных товариществах" (Ведомости Парламента Республики Казахстан, 2003 г., № 5, ст. 32; 2004 г., № 23, ст. 142; 2005 г., № 14, ст. 55; № 23, ст. 104; 2006 г., № 11, ст. 55):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статье 1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срочный взнос - сумма денег, внесенная участником - юридическим лицом в кредитное товарищество на условиях платности, срочности и возвратности;";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дополнительный взнос - сумма денег, переданная участником в имущество кредитного товарищества;";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4 статьи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подпункте 6) пункта 2 статьи 8 после слова "дополнительных" дополнить словами "и срочных";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1 статьи 12 слова "установленной уполномоченным органом" заменить словами "эквивалентной десяти тысячекратному размеру месячного расчетного показателя на дату представления документов для государственной регистрации кредитного товарищества";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заголовке статьи 16 слова "в случае прекращения участия в кредитном товариществе"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3 статьи 17 дополнить подпунктом 3-1)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"3-1) предельные ставки и тарифы по привлекаемым от участников - юридических лиц срочным взносам;";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статье 18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подпунктами 11) и 12)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"11) прием срочных взносов участников кредитного товарищества -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доверительные операции: управление имуществом участника кредитного товарищества в его интересах и по его поручению;";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Кредитное товарищество вправе предоставлять консультационные услуги по вопросам, связанным с финансовой деятельностью.";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статье 19 слова "создавать в соответствии с законодательством Республики Казахстан объединения кредитных товариществ в форме ассоциаций (союзов)," заменить словами "вступать в объединения в форме ассоциаций (союзов), создавать их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частном предпринимательстве",";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пункт 7 статьи 21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2 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Настоящий Закон вводится в действие по истечении десяти календарных дней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