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7a4f" w14:textId="7047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разбирательства в отношении импорта материалов кровельных и облицовочных в рулонах из асфальта или аналогичных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2008 года № 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28 декабря 1998 года "О мерах защиты внутреннего рынка при импорте товаров"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торговли Министерства индустрии и торговли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начать разбирательство в отношении импорта материалов кровельных и облицовочных в рулонах из асфальта или аналогичных материалов (например, из нефтяного битума или каменноугольного пека), классифицируемых кодом ТН ВЭД РК 6807101000;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 завершения процедуры разбирательства в установленном законодательством порядке осуществлять лицензирование импорта материалов кровельных и облицовочных в рулонах из асфальта или аналогичных материалов (например, из нефтяного битума или каменноугольного пека), классифицируемых кодом ТН ВЭД РК 6807101000;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Министерством иностранных дел Республики Казахстан в десятидневный срок уведомить в установленном порядке Интеграционный Комитет Евразийского Экономического Сообщества и Исполнительный Комитет Содружества Независимых Государств о начале разбирательства.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тридцати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