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5376" w14:textId="b445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2006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2008 года N 954.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конкурсных комиссий по закреплению рыбохозяйственных водоемов (участков) международного и республиканского значения,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Аральскому морю, реке Сырдарья и Шардаринскому водохранилищу: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Карлыханова                 - начальника Арало-Сырдарьинской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Адильхана Карлыхановича       бассейновой инспекции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использования 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Дауылбаева                  - начальника отдела рыбной инспекции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Берика Сансызбаевича         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Арало-Сырдарьинской межобластной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бассейновой инспекции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Ермаханова                  - директора Аральского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Заулхана Кенжегалиевича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"Научно-производственный центр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хозяйства"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"КазАгроИнновация" (по согласованию)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Жаксылыкова Алиайдара Жаксылыковича, Камалова Сатпая Бурхановича, Кульмагамбетова Тыныштыка Кульмагамбетовича;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озеру Балхаш, Алакольской системе озер, реке Или и Капшагайскому водохранилищу: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Досымбекова                 - заместителя акима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Тынышбая Досымбековича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Абдикерова                  - заместителя акима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Рыскали Калиакбаровича        области (по согласованию)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Тойбаева Алихана Абдыхановича, Камалиева Берика Сайлауовича;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озеру Зайсан, Бухтарминскому и Шульбинскому водохранилищам, реке Иртыш и каналу имени К. Сатпаева: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Ромашова  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Юрия Тулегеновича            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Бастенова                   - заместителя акима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Толегена Каратаевича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Плотникова                  - заместителя акима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Сергея Викторовича            Казахстанской области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Кабдыгали Мирата            - начальника Зайсан-Иртышской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межобластной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рыбного хозяйства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Билялова                    - исполняющего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Ермекказы Ережеповича         Алтайского филиала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ограниченной ответственностью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производственный центр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хозяйства"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"КазАгроИнновация" (по согласованию);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Сулейменова Каната Бостановича, Вербняка Александра Федоровича, Белихина Ивана Васильевича, Билимбаева Асылбека Нагимбетовича, Куликова Евгения Вячеславовича;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Каспийскому морю, реке Урал и реке Кигач: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Трумова                     - заместителя акима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Серикбая Утельгеновича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Тасыбаева                   - заместителя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Манаса Мухитовича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Куанова                     - начальника Урало-Каспийской бассейновой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Бисена Отаровича              инспекции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использования 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Каметова                    - начальника Урало-Каспийской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Бакыта Хамидуллаевича         межобластной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рыбного хозяйства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Ахмета                      - начальника управления рыбной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Исаулы                 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Урало-Каспийской межобластной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бассейновой инспекции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Бокову                      - исполняющего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Елену Борисовну               Атырауского филиала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"Научно-производственный центр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хозяйства"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"КазАгроИнновация"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Керелбаева Сакипа Буркитбаевича, Накпаева Салимжана Жумашевича, Сабирова Утегена Имматовича, Есетова Марата Жаксылыковича, Баянова Хали Темирболатовича, Сисенгалиеву Гульсум Жайшылыковну.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