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2ec7" w14:textId="81d2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туристских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2008 года № 958. Утратило силу постановлением Правительства Республики Казахстан от 4 июня 2015 года № 405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04.06.2015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июня 2001 года "О туристской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туристских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2008 года № 958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туристских услуг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туристских услуг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туристской деятельности в Республике Казахстан" и регламентируют порядок оказания туристских услуг, необходимых для удовлетворения потребностей туриста, предоставляемые в период его путешествия и в связи с этим путешествием.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используется следующее понятие: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 - персональная встреча туриста лицами, осуществляющими туристскую деятельность и (или) третьими лицами, оказывающими отдельные туристские услуги, в аэропорту, железнодорожном вокзале или по указанному туристом адресу, его доставка к месту отдыха и (или) месту размещения туриста. 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организации деятельности лиц,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осуществляющих туристскую деятельность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Туроператор, турагент и инструктор туризма оказывают соответствующие туристские услуги на основании письменного договора на туристское обслуживание, при наличии лицензии на туристскую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Информация о номере и сроке действия лицензии, а также об органе, ее выдавшем, размещается в удобных для ознакомления туристом местах и указывается в договоре на туристское обслуживание, а также в каталогах, справочниках, описаниях туристской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Туроператор и турагент должны иметь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обязательного страхования гражданско-правовой ответственности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наличия в туристском продукте экскурсионно- информационных, организационных услуг по ознакомлению с туристскими ресурсами в месте временного пребывания в пределах Республики Казахстан, туроператор обеспечивает соблюдение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обязательном наличии гражданства Республики Казахстан у экскурсовода, гида (гида-переводчика).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Лица, осуществляющие туристскую деятельность, оказывают туристские услуги по туристским маршрутам и тропам, включенным в государственный реестр туристских маршрутов и троп.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совершения путешествия, связанного с прохождением маршрутов, представляющих повышенную опасность для жизни и здоровья туриста (горная и труднопроходимая местность, спелеологические и водные объекты, занятие экстремальными видами туризма и другие) в пределах Республики Казахстан, лица, осуществляющие туристскую деятельность, обеспечивают туриста необходимым снаряжением.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Организация туристского чартерного рейса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в области гражданской авиации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реализации турпродукта туроператором в договоре на туристское обслуживание, а также в каталогах, справочниках, описаниях туристского продукта, указываются сведения о туроператоре, сформировавшем реализуемый туристский продукт и данные договора на реализацию туристского продукта. 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предоставления туристских услуг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Лица, осуществляющие туристскую деятельность, осуществляют продвижение туристского продукта и (или) видов туристских услуг посредством рекламы, участия в специализированных выставках и ярмарках, организации туристских информационных центров по реализации туристской продукции, издании и распространении каталогов, буклетов, а также с помощью Интернет-связи.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осуществлении комплекса мер по продвижению туристского продукта и (или) видов туристских услуг, лица, осуществляющие туристскую деятельность, указывают место расположения офиса, где турист может получить дополнительную информацию и заключить договор на туристское обслуживание.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Лицо, осуществляющее туристскую деятельность, обеспечивает оснащение офиса необходимой доступной, достоверной информацией для туриста о предоставляемых им услугах. 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Оказание туристских услуг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туристские услуги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перевозка;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питание;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экскурсии;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услуги инструкторов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услуги гидов (гидов-переводчиков);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другие услуги, оказываемые в зависимости от целей поездки. 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Информация об оказываемых туристских услугах 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Лица, осуществляющие туристскую деятельность, своевременно представляют туристу необходимую и достоверную информацию об оказываемых туристских услугах, обеспечивающую возможность его правильного выбора.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Информация о потребительских свойствах туристского продукта, включает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дату и время начала и окончания путешествия;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информацию о средствах размещения - условиях проживания (наименование, категория, местонахождение средства размещения) и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услуги по перевозке туриста - вид, тип и категория транспорта на всех этапах путешествия, включая трансферт, наименование перевозчика и (или) перевозчиков;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цену туристского продукта и порядок ее оплаты;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экскурсовода, гида (гида-переводчика) и инструктора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дополнительные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сведения и условия доставки багажа туриста в пункт назначения и правовые последствия ненадлежащего исполнения данного пункта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условия безопасности туриста;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сведения о конкретных третьих лицах, оказывающих отдельные услуги, входящие в туристский продукт.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Лица, осуществляющие туристскую деятельность, обязаны за три дня до начала путешествия в письменной форме представить туристам сведения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Лица, осуществляющие туристскую деятельность, представляют туристу информацию о местонахождении, почтовых адресах и номерах контактных телефонов уполномоченного органа в области туристской деятельности, а также дипломатических представительств (консульских учреждений) Республики Казахстан, находящихся в стране (месте) временного пребывания, в которые турист может обратиться в случае возникновения в стране (месте) временного пребывания чрезвычайного происшествия с туристом.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Лица, осуществляющие туристскую деятельность, незамедлительно информируют уполномоченный орган в области туристской деятельности и уполномоченный орган в области чрезвычайных ситуаций природного и техногенного характера, а также семью туриста с момента, когда они узнали или должны были узнать о чрезвычайном происшествии с туристом во время путешествия.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Если чрезвычайное происшествие произошло с иностранными туристами на территории Республики Казахстан или туристами-гражданами Республики Казахстан за пределами Республики Казахстан, лица, осуществляющие туристскую деятельность, информируют также органы дипломатической службы. </w:t>
      </w:r>
    </w:p>
    <w:bookmarkEnd w:id="12"/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Договор на туристское обслуживание 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Оказание туристских услуг осуществляется на основании договора на туристское обслуживание, за исключением договоров, заключаемых гидом (гидом-переводчиком) и экскурсоводом,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Договор на туристское обслуживание между лицами, осуществляющими туристскую деятельность, и туристом считается заключенным, если между сторонами в письменной форме достигнуто соглашение по всем существенным условиям этого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Существенные условия договора на туристское обслуживание, устанавливаются </w:t>
      </w:r>
      <w:r>
        <w:rPr>
          <w:rFonts w:ascii="Times New Roman"/>
          <w:b w:val="false"/>
          <w:i w:val="false"/>
          <w:color w:val="000000"/>
          <w:sz w:val="28"/>
        </w:rPr>
        <w:t>типовым 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 приобретения туристских услуг, входящих в состав тура, подтверждающим документом прав туриста на соответствующие услуги является туристский ваучер.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