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d62f" w14:textId="90ed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августа 2007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2008 года № 968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августа 2007 года № 754 "О Среднесрочной фискальной политике Правительства Республики Казахстан на 2008-2010 годы" (САПП Республики Казахстан, 2007 г., № 32, ст. 355)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Среднесрочной фискальной политике Правительства Республики Казахстан на 2008-2010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1. "Анализ и прогноз социально-экономического положения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таблицы 1 и 2 изложить в новой редакции согласно приложениям 1 и 3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1 изложить в новой редакции согласно приложению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2. "Цели и задачи фискальной политики":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"является" дополнить словами "обеспечение стабильности национальной экономики,";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", высвободить финансовые ресурсы за счет их оптимизации для усиления социальной и инвестиционной составляющей бюджета"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"совершенствование налогового и гармонизация бухгалтерского законодательства в связи с переходом на международные стандарты финансовой отчетности;";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макроэкономической стабильности, недопущение резкого падения темпов роста экономики и усугубления кризиса финансовой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девятом главы 3. "Совершенствование бюджетной системы" слова "макроэкономический прогноз и основные параметры фискальной политики" заменить словами "прогноз социально-экономического развития и бюджетных параметров";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4. "Политика доходов":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дополнить словами "(в целях снижения налоговой нагрузки на несырьевой сектор экономики предлагается последовательно, в течение трех лет вдвое против действующей уменьшить ставку корпоративного подоходного налога)";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реформирования социального налога предлагается установить плоскую шкалу со ставкой 11 %;";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шестнадцатый дополнить словами ", введение налога на добычу полезных ископаемых вместо роялти, изменение методологии исчисления рентного налога и налога на сверхприбыль";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корпоративному подоходному налогу в 2009 году условные потери в результате снижения ставки с 30 % до 20 % составят 348,7 млрд. тенге, в 2010 году со снижением ставки с 20 % до 17,5 % - 78,1 млрд.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первом слово "Также" заменить словами "В прогнозах ненефтяных доходов";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4 изложить в новой редакции согласно приложению 4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шестом цифры "7,3", заменить цифрами "7,2";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"Уменьшение связано со снижением мировой цены на нефть со 105 долларов США за баррель в 2008 году до 60 долларов США за баррель в 2009-2010 годах. Прогнозируемые темпы роста ВВП превышают темпы роста доходов нефтяного сектора, несмотря на прогноз их увеличения в абсолютном выражении.";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двадцать восьмым и двадцать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2008 и 2009 годах по поручению Главы государства для финансового обеспечения первоочередных мер Программы стабилизации экономики и финансовой системы будет выделено в виде целевого трансферта из Национального фонда Республики Казахстан десять миллиардов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целевого трансферта в таком объеме окажет влияние на снижение общего объема накоплений фонда в долях от ВВП с 21,3 % в 2007 году до 16,3 % к ВВП в 2010 году.";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5. "Политика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"Проводимая в среднесрочном периоде политика расходов будет направлена на обеспечение социального благополучия казахстанцев, модернизацию экономики, а также полное выполнение государственных обязательств, в соответствии с долгосрочными и среднесрочными приоритетами социально-экономической политики, в прямой зависимости от планируемых результатов и с усилением социальной и инвестиционной составляющей бюджетов за счет улучшения качества отраслевого планирования и сокращения непродуктивных расходов.";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шестьдесят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шестьдесят седьмом слова "разработан комплекс мер по внедрению системы "Зеленая Нефть"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шестьдесят восьмом слова "Картахенского протокола по биобезопасности Конвенции ООН по биоразнообразию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восьмидесятом слово "будут"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девяносто шестой "В рамках задач по реализации "прорывных проектов" и в целях стимулирования инвестиционной активности в несырьевых отраслях экономики создан Казахстанско-китайский инвестиционный фонд в рамках проекта Фонда фондов. Осуществляется дальнейшее развитие Международного центра приграничного сотрудничества "Хоргос"."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сто двадцать второй после слова "его переработки"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"Также созданы стабилизационные ресурсы зерна в объеме 600 тыс. тонн для регулирования внутреннего рынка и стабилизации цен на хлебобулочные изделия.";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пятьдесят третьем цифры "33,3" заменить цифрами "43,6";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6 изложить в новой редакции согласно приложению 5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сто шестьдесят третий, сто шестьдесят четвертый, сто шестьдесят пятый, сто шестьдесят шестой: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счет увеличения уставного капитала АО "Национальный научно-технологический холдинг "Самгау":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увеличен объем финансирования проектов по приоритетным, рисковым и инициативным научно-исследовательским и опытно-конструкторским разработкам с проведением комплексной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средства будут направлены на формирование и развитие электронных услуг государственных органов в рамках Государственной программы формирования "электронного правительства".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расходов на приобретение финансовых активов в общем объеме расходов республиканского бюджета по программам развития составит в 2008 году - 20,3 %, в 2009 году - 19,2 %, в 2010 году - 18 %."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шестьдесят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"571,7", "19,1" заменить соответственно цифрами "1075,7", "29,6";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начало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сто шестьдесят восьмой, сто шестьдесят девятый, сто семидесятый, сто семьдесят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задач по развитию экономики и ее ключевых отраслей, таких как нефтегазовый сектор, металлургия, химия, нефтехимия, инфраструктура в 2008 году создан новый государственный холдинг "Фонд национального благосостояния "Самрук-Казына" (далее - холдинг), который объединит государственные активы и станет локомотивом регионального и общестранового прорыва.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стабилизации финансового сектора холдинг будет проводит работу с банками по развитию малого и среднего бизнеса, завершению строительства объектов в городах Астане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стабилизационной программы, предполагающей выделение десяти миллиардов долларов США из Национального фонда Республики Казахстан, пять миллиардов долларов США будут направлены на капитализацию холдинга для реализации вышеуказанных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улучшения качества активов банковского сектора и повышения доверия инвесторов к банковскому сектору в 2008 году будет создан Фонд стрессовых активов (далее - Фонд) как рыночной институт, обеспечивающий выполнение стабилизационной функции в качестве гаранта финансовой стабильности со стороны Правительства.";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сто семьдесят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реализации Фондом своих функций за счет средств республиканского бюджета в 2008-2010 годах будет сформирован его уставной капитал, который превысит один миллиард долларов США.";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семьдесят втором цифры "23,5" заменить цифрами "27,0";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5 изложить в новой редакции согласно приложению 6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8. "Управление государственным, гарантированным государством и валовым внешним долгом":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рисунки 11 и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слова "Заимствование Правительством будет осуществляться с целью финансирования дефицита республиканского бюджета с ограничением в размере не более 1 % от ВВП страны в среднегодовом значении за пятилетний период."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2008 года № 968 </w:t>
      </w:r>
    </w:p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Динамика изменения валового внутреннего продукта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Республики Казахстан за 2001-2007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таблица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473"/>
        <w:gridCol w:w="1573"/>
        <w:gridCol w:w="1493"/>
        <w:gridCol w:w="1573"/>
        <w:gridCol w:w="1593"/>
        <w:gridCol w:w="1693"/>
        <w:gridCol w:w="153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ВВП, млрд. тенге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3 250,6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3 776,3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5 870,1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7 590,6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10 213,6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12849,8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Номинальный темп роста, %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125,8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Реальный темп роста,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%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2008 года № 968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Рис. 1 Прогноз ВВП на душу населения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2008 года № 968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Прогноз основных макроэкономических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Республики Казахстан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  таблица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3"/>
        <w:gridCol w:w="1933"/>
        <w:gridCol w:w="2133"/>
        <w:gridCol w:w="1793"/>
      </w:tblGrid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ВВП, млрд. тенге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15 909,8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17 743,8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20 737,6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ВВП,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году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105,6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потребительских цен,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на конец периода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7,9-9,9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7,5-9,5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7-9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товаров, млн.долл.США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(ФОБ)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62 075,1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60 958,9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68 423,4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товаров, млн.долл.США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(ФОБ)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39 316,0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48 339,2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57 572,0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нефти и 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конденсата, млн. тонн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 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Мировая цена на нефть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(смесь Вrеnt), долларов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баррель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2008 года № 968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Рис. 4 Динамика активов Национального фонда Республики Казахстан, в % к ВВП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2008 года № 968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Рис. 6 Изменение доли текущих и инвестиционных расходов в общем объеме расходов государственного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2008 года № 968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Прогноз расходов государственного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таблица 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1273"/>
        <w:gridCol w:w="1333"/>
        <w:gridCol w:w="1173"/>
        <w:gridCol w:w="1313"/>
        <w:gridCol w:w="1313"/>
        <w:gridCol w:w="1513"/>
      </w:tblGrid>
      <w:tr>
        <w:trPr>
          <w:trHeight w:val="3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ВВП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ВВП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ВВП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11,4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17,9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