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0ba2" w14:textId="b390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совета директоров акционерного общества "Национальный инфокоммуникационный холдинг "Зерде"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2008 года № 980.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2008 года № 668 "О создании акционерных обществ "Национальный информационный холдинг "Арна Медиа", "Национальный научно-технологический холдинг "Парасат", "Национальный инфокоммуникационный холдинг "Зерде"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информации и коммуникаций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 представителей государственных органов в состав совета директоров акционерного общества "Национальный инфокоммуникационный холдинг "Зерде" в составе согласно приложению.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24.11.2016 </w:t>
      </w:r>
      <w:r>
        <w:rPr>
          <w:rFonts w:ascii="Times New Roman"/>
          <w:b w:val="false"/>
          <w:i w:val="false"/>
          <w:color w:val="000000"/>
          <w:sz w:val="28"/>
        </w:rPr>
        <w:t>№ 732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2008 года № 980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Представители государственных органов для избрания в состав совета</w:t>
      </w:r>
      <w:r>
        <w:br/>
      </w:r>
      <w:r>
        <w:rPr>
          <w:rFonts w:ascii="Times New Roman"/>
          <w:b/>
          <w:i w:val="false"/>
          <w:color w:val="000000"/>
        </w:rPr>
        <w:t>директоров акционерного общества "Национальный инфокоммуникационный</w:t>
      </w:r>
      <w:r>
        <w:br/>
      </w:r>
      <w:r>
        <w:rPr>
          <w:rFonts w:ascii="Times New Roman"/>
          <w:b/>
          <w:i w:val="false"/>
          <w:color w:val="000000"/>
        </w:rPr>
        <w:t>холдинг "Зерде"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Правительства РК от 23.10.2018 </w:t>
      </w:r>
      <w:r>
        <w:rPr>
          <w:rFonts w:ascii="Times New Roman"/>
          <w:b w:val="false"/>
          <w:i w:val="false"/>
          <w:color w:val="ff0000"/>
          <w:sz w:val="28"/>
        </w:rPr>
        <w:t>№ 672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43"/>
        <w:gridCol w:w="2752"/>
        <w:gridCol w:w="7605"/>
      </w:tblGrid>
      <w:tr>
        <w:trPr>
          <w:trHeight w:val="30" w:hRule="atLeast"/>
        </w:trPr>
        <w:tc>
          <w:tcPr>
            <w:tcW w:w="1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Аскербекович</w:t>
            </w:r>
          </w:p>
        </w:tc>
        <w:tc>
          <w:tcPr>
            <w:tcW w:w="27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1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Макашевич</w:t>
            </w:r>
          </w:p>
        </w:tc>
        <w:tc>
          <w:tcPr>
            <w:tcW w:w="27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Сатбекович</w:t>
            </w:r>
          </w:p>
        </w:tc>
        <w:tc>
          <w:tcPr>
            <w:tcW w:w="27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Назгуль Аманкуловна</w:t>
            </w:r>
          </w:p>
        </w:tc>
        <w:tc>
          <w:tcPr>
            <w:tcW w:w="27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цифровизации Министерства информации и коммуникаций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