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aa18" w14:textId="6b3a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2008 года № 982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марта 2007 года № 225 "Об утверждении Правил исполнения республиканского и местных бюджетов"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культуры и информации Республики Казахстан из резерва Правительства Республики Казахстан, предусмотренного в республиканском бюджете на 2008 год на неотложные затраты, средства в сумме 18078400 (восемнадцать миллионов семьдесят восемь тысяч четыреста) тенге на проведение Торжественного концерта, посвященного XIV сессии Ассамблеи народа Казахстана, с участием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