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b6b7" w14:textId="483b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частного предпринимательства"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2008 года № 992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частного предпринимательства".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 по вопросам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частного предпринимательства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марта 1998 года "О нормативных правовых актах" (Ведомости Парламента Республики Казахстан, 1998 г., № 2-3, ст. 25; 2001 г., № 20, ст. 258; 2002 г., № 5, ст. 50; 2004 г., № 5, ст. 29; № 13, ст. 74; 2005 г., № 17-18, ст. 73; 2006 г., № 3, ст. 22; № 24, ст. 148; 2007 г., № 2, ст. 18; № 12, ст. 86; № 13, ст. 100; № 19, ст. 147; 2008 г., № 13-14, ст. 55):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14-1: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"исполнительные" дополнить словами "и представительные";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"Сроки, устанавливаемые государственными органами для предоставления экспертных заключений на проекты нормативных правовых актов, затрагивающих интересы субъектов частного предпринимательства, не могут быть менее десяти рабочих дней с момента их поступления в аккредитованные объединения субъектов частного предпринимательства.";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"Аккредитованные объединения субъектов частного предпринимательства представляют экспертные заключения на государственном и русском языках.";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частью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"Если более половины аккредитованных объединений субъектов частного предпринимательства представят экспертные заключения с замечаниями по проекту нормативного правового акта, проведение заседания экспертного совета является обязательным.".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31 января 2006 года "О частном предпринимательстве" (Ведомости Парламента Республики Казахстан, 2006 г., № 3, ст. 21; № 16, ст. 99; № 23, ст. 141; 2007 г., № 2, ст. 18; № 3, ст. 20; № 17, ст. 136; 2008 г., № 13-14, ст. 57, 58;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июля 2008 года "О внесении изменений и дополнений в некоторые законодательные акты Республики Казахстан по вопросам аккредитации в области оценки соответствия", опубликованный в газетах "Егемен Қазақстан" 15 июля 2008 г. и "Казахстанская правда" 15 июля 2008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1. Основные понятия, используемые в настоящем Законе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социальная ответственность бизнеса - добровольный вклад субъектов частного предпринимательства в развитие общества в социальной, экономической и экологической сферах;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бизнес-инкубатор - юридическое лицо, создаваемое для поддержки субъектов малого предпринимательства на этапе их становления путем предоставления производственных помещений, оборудования, организационных, правовых, финансовых, консалтинговых и информационных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индивидуальное предпринимательство - инициативная деятельность физических лиц, направленная на получение дохода, основанная на собственности самих физических лиц и осуществляемая от имени физических лиц, за их риск и под их имущественную ответственность;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поддержка частного предпринимательства - комплекс государственных мер по стимулированию развития частного предпринимательства, созданию благоприятных правовых, экономических и социальных условий для реализации предпринимательской инициативы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субъекты частного предпринимательства - физические и негосударственные юридические лица, осуществляющие предпринимательскую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частное предпринимательство - инициативная деятельность субъектов частного предпринимательства, направленная на получение дохода, основанная на собственности самих субъектов частного предпринимательства и осуществляемая от имени субъектов частного предпринимательства, за их риск и под их имущественную ответственность;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аккредитация объединений субъектов частного предпринимательства - признание соответствующими государственными органами соответствия объединений субъектов частного предпринимательства установленным критериям на представление интересов субъектов частного предпринимательства в экспертных советах по вопросам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инфраструктура частного предпринимательства - комплекс создаваемых или действующих организаций, обеспечивающих общие условия функционирования и развития частного предпринимательства, включая содействие в организации собственного дела, обеспечение информацией в области права, маркетинга, инжиниринга и менеджмента, поддержку в обеспечении материально-техническими, финансовыми и другими ресурсами на коммерческой основе;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объединение субъектов частного предпринимательства - некоммерческая организация, создаваемая субъектами частного предпринимательства в целях координации их предпринимательской деятельности, а также представления и защиты прав, законных интересов субъектов частного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индустриальная зона - земля несельскохозяйственного назначения, обеспеченная коммуникациями, предоставляемая государством субъектам частного предпринимательства для размещения и эксплуатации объектов промышленности в порядке, установленном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и иными законами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- государственный орган, осуществляющий руководство в области развития частного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экспертный совет по вопросам предпринимательства (далее - экспертный совет) - консультативно-совещательный орган, создаваемый при центральных государственных и местных исполнительных и представительных органах для организации работы по получению экспертных заключений от аккредитованных объединений субъектов частного предпринимательства и заинтересованных некоммерческих организаций на проекты нормативных правовых актов, затрагивающих интересы частного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книга учета посещений и проверок - журнал установленного уполномоченным органом по предпринимательству образца для обязательной отметки о факте проведения проверки (контроля) должностными лицами государственных органов с указанием должности, фамилии и предмета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коммерческая тайна - информация, определяемая и охраняемая субъектом частного предпринимательства, свободный доступ на законном основании к которой имеет ограниченный круг лиц, разглашение, получение, использование которой может нанести ущерб его интересам;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государственный контроль за частным предпринимательством - деятельность государственных органов в пределах их компетенции по контролю за соблюдением требований законодательства Республики Казахстан в области частного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центры поддержки малого предпринимательства - юридические лица, осуществляющие обучение, информационное обеспечение, оказание консультационных и маркетинговых услуг, проведение экономической и технологической экспертизы проектов субъектов малого предпринимательства.";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после слова "исполнительные" дополнить словами "и представительные";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Сроки, устанавливаемые государственными органами для предоставления экспертных заключений на проекты нормативных правовых актов, затрагивающих интересы субъектов частного предпринимательства, не могут быть менее десяти рабочих дней с момента их поступления в аккредитованные объединения субъектов частного предпринимательства.";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"Аккредитованные объединения субъектов частного предпринимательства представляют экспертные заключения на государственном и русском языках.";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частью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"Если более половины аккредитованных объединений субъектов частного предпринимательства представят экспертные заключения с замечаниями по проекту нормативного правового акта, проведение заседания экспертного совета является обязательным.";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 статьи 8 дополнить подпунктом 12)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"12) применять в своей деятельности меры социальной ответственности
</w:t>
      </w:r>
      <w:r>
        <w:rPr>
          <w:rFonts w:ascii="Times New Roman"/>
          <w:b w:val="false"/>
          <w:i w:val="false"/>
          <w:color w:val="000000"/>
          <w:sz w:val="28"/>
        </w:rPr>
        <w:t>
 бизнеса путем реализации или участия в реализации проектов в социальной, экономической и экологической сферах.";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"для государственных нужд" заменить словами "в соответствии с законодательством Республики Казахстан о государственных закупках";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определяет порядок предоставления субъектам малого предпринимательства в имущественный наем (аренду) или доверительное управление неиспользуемых объектов государственной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абзаце восьмом пункта 3 статьи 18 слова "для государственных нужд" заменить словами "в соответствии с законодательством Республики Казахстан о государственных закупках";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"промышленного производства" заменить словами "производственной деятельности";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"для государственных нужд"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"Номенклатура товаров (работ, услуг), закупаемых у субъектов малого предпринимательства в соответствии с законодательством Республики Казахстан о государственных закупках, и их объем определяются Правительством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пункта 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7 слова "промышленного производства" заменить словами "производственной деятельности";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абзаце четвертом пункта 1 статьи 24 слова "по малому предпринимательству" заменить словами "субъектов частного предпринимательства";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абзаце четвертом пункта 2 статьи 25 слова "по малому предпринимательству" заменить словами "субъектов частного предпринимательства";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статью 26 дополнить пунктом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Рассмотрение проекта нормативного правового акта экспертным советом может осуществляться без проведения заседания путем его рассылки членам экспертного совета, за исключением случая, предусмотренного пунктом 5 статьи 5 настоящего Закона".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