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8b6e" w14:textId="6128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№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2008 года № 999.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2003 года № 202 "О создании Совета по экономической политике" (САПП Республики Казахстан, 2003 г., № 9, ст. 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по экономической политике,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Абдрахимова                  - Руководителя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Габидуллу Рахматуллаевича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Келимбетова                  - председателя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Нематовича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согласованию);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Сагинтаева Бакытжана Абдировича, Дунаева Армана Галиаскаровича, Бозумбаева Каната Алдабергеновича.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