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2bc8" w14:textId="3e32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2008 года № 1001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"Об утверждении Правил исполнения республиканского и местных бюджетов"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2008 год на неотложные затраты 3513000000 (три миллиарда пятьсот тринадцать миллионов) тенге, для исполнения обязательств по обслуживанию правительственного долга (выплаты вознаграждения по правительственным займам).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24.12.2008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