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9ab2" w14:textId="2979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июня 2008 года № 548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2008 года № 1002. Утратило силу постановлением Правительства Республики Казахстан от 10 сентября 2015 года № 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10.09.2015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июня 2008 года № 548 "Об утверждении повышающих отраслевых коэффициентов" (САПП Республики Казахстан, 2008 г., № 29, ст. 286)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подпунктами 5) и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в нефтегазовой отрасли - 1,8;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отрасли строительства - 1,5;".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