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4339" w14:textId="5dc4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2008 года № 1004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борьбе с экономической и коррупционной преступностью (финансовой полиции) из резерва Правительства Республики Казахстан, предусмотренного в республиканском бюджете на 2008 год на неотложные затраты, средства в сумме 176200000 (сто семьдесят шесть миллионов двести тысяч) тенге для оплаты аудиторских и экспертных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