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63e85" w14:textId="7963e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9 октября 2006 года № 194"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ноября 2008 года № 1009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изменений в Указ Президента Республики Казахстан от 9 октября 2006 года № 194".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Указ 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Указ Президента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 9 октября 2006 года № 194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9 октября 2006 года № 194 "О конкурсе на соискание премии Президента Республики Казахстан "За достижения в области качества" и республиканском конкурсе-выставке "Алтын сапа" (САПП Республики Казахстан, 2006 г., № 38, ст. 418; 2007 г., № 24, ст. 267, № 42, ст. 476)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 </w:t>
      </w:r>
      <w:r>
        <w:rPr>
          <w:rFonts w:ascii="Times New Roman"/>
          <w:b w:val="false"/>
          <w:i w:val="false"/>
          <w:color w:val="000000"/>
          <w:sz w:val="28"/>
        </w:rPr>
        <w:t>
 Комиссии по присуждению званий лауреатов премии Президента Республики Казахстан "За достижения в области качества" и званий дипломантов республиканского конкурса-выставки "Алтын сапа", образованный названным Указом, изложить в редакции согласно приложению к настоящему Указу;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 </w:t>
      </w:r>
      <w:r>
        <w:rPr>
          <w:rFonts w:ascii="Times New Roman"/>
          <w:b w:val="false"/>
          <w:i w:val="false"/>
          <w:color w:val="000000"/>
          <w:sz w:val="28"/>
        </w:rPr>
        <w:t>
 о Комиссии по присуждению званий лауреатов премии Президента Республики Казахстан "За достижения в области качества" и званий дипломантов республиканского конкурса-выставки "Алтын сапа", утвержденном названным Указом: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
</w:t>
      </w:r>
      <w:r>
        <w:rPr>
          <w:rFonts w:ascii="Times New Roman"/>
          <w:b w:val="false"/>
          <w:i w:val="false"/>
          <w:color w:val="000000"/>
          <w:sz w:val="28"/>
        </w:rPr>
        <w:t>
пункта 1
</w:t>
      </w:r>
      <w:r>
        <w:rPr>
          <w:rFonts w:ascii="Times New Roman"/>
          <w:b w:val="false"/>
          <w:i w:val="false"/>
          <w:color w:val="000000"/>
          <w:sz w:val="28"/>
        </w:rPr>
        <w:t>
 слова "Персональный состав" заменить словом "Состав".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Указу Президента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"___" _______ 2008 года № 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Указу Президента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октября 2006 года № 194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СОСТАВ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Комиссии по присуждению званий лауреатов премии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Президента Республики Казахстан "За достижения в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качества" и званий дипломантов республиканского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конкурса-выставки "Алтын сапа"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Администрации            - председатель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Министр индустрии и торговли          - заместитель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 Комитета по              - секретарь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техническому регулированию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метрологии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Члены комиссии: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образования и науки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транспорта и коммуникации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 объединения юридических лиц "Ассоциация застройщиков Казахстана" (по согласованию)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здравоохранения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объединения юридических лиц "Национальная экономическая палата Казахстана "Союз "Атамекен" (по согласованию)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сельского хозяйства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культуры и информации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энергетики и минеральных ресурсов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охраны окружающей среды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экономики и бюджетного планирования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 объединения юридических лиц "Союз товаропроизводителей пищевой и перерабатывающей промышленности Казахстана" (по согласованию)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объединения юридических лиц "Союз машиностроителей Казахстана" (по согласованию)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республиканского объединения юридических лиц "Союз товаропроизводителей и экспортеров Республики Казахстан" (по согласованию)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регулированию естественных монополий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Сопредседатель правления общественного объединения "Молочный союз Казахстана" (по согласованию)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 объединения юридических лиц "Зерновой союз Казахстана" (по согласованию)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объединения юридических лиц "Ассоциация лидеров качества" (по согласованию)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