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59ba" w14:textId="2f95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Туркменистана о деятельности пограничных представителей (пограничных комиссаров)"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2008 года N 1018. Утратило силу постановлением Правительства Республики Казахстан от 23 апреля 2015 года № 265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23.04.2015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Туркменистана о деятельности пограничных представителей (пограничных комиссаров)".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Проект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ратификации Соглашения между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Правительством Туркменистана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о деятельности пограничных представителей </w:t>
      </w:r>
      <w:r>
        <w:br/>
      </w:r>
      <w:r>
        <w:rPr>
          <w:rFonts w:ascii="Times New Roman"/>
          <w:b/>
          <w:i w:val="false"/>
          <w:color w:val="000000"/>
        </w:rPr>
        <w:t xml:space="preserve">
(пограничных комиссаров)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между Правительством Республики Казахстан и Правительством Туркменистана о деятельности пограничных представителей (пограничных комиссаров), подписанное в Астане 28 мая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Туркменистана о деятельности пограничных представителей </w:t>
      </w:r>
      <w:r>
        <w:br/>
      </w:r>
      <w:r>
        <w:rPr>
          <w:rFonts w:ascii="Times New Roman"/>
          <w:b/>
          <w:i w:val="false"/>
          <w:color w:val="000000"/>
        </w:rPr>
        <w:t xml:space="preserve">
(пограничных комиссаров)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Туркменистана,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Договоре </w:t>
      </w:r>
      <w:r>
        <w:rPr>
          <w:rFonts w:ascii="Times New Roman"/>
          <w:b w:val="false"/>
          <w:i w:val="false"/>
          <w:color w:val="000000"/>
          <w:sz w:val="28"/>
        </w:rPr>
        <w:t>о дружественных отношениях и сотрудничестве между Республикой Казахстан и Туркменистаном от 19 мая 1993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Туркменистаном о сотрудничестве в охране государственной границы от 5 июля 2001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развивать добрососедские отношения и поддерживать сотрудничество по обеспечению режима казахстанско-туркменской государственной границы (далее - государственная граница),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неотъемлемое право обоих независимых государств принимать меры по охране своих государственных границ,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 необходимость участия пограничных представителей Республики Казахстан и пограничных комиссаров Туркменистана в предупреждении пограничных инцидентов, а в случае их возникновения - в обеспечении быстрого расследования и урегулирования таковых,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(пограничные комиссары) и их заместители назначаются в соответствии с национальными законодательствами государств Сторон. О назначении пограничных представителей (пограничных комиссаров) и их заместителей Стороны извещают друг друга по линии пограничных ведомств с указанием их фамилий, имен и отчеств, участков деятельности и мест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исполнении обязанностей пограничных представителей (пограничных комиссаров) заместители пограничных представителей (пограничных комиссаров) пользуются правами, которые предоставлены пограничным представителям (пограничным комиссарам).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(пограничные комиссары) осуществляют взаимодействие в соответствии с международными договорами, заключенными между Республикой Казахстан и Туркменистаном, настоящим Соглашением и национальными законодательствами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Пограничные представители (пограничные комиссары) выполняют свои обязанности в пределах участков государственной границы, определенных Протоколом об участках деятельности пограничных представителей (пограничных комиссаров) (Приложение 1), который является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Письменные полномочия (Приложение 2) выдаются: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пограничным представителям Республики Казахстан и их заместителям - Заместителем Председателя Комитета национальной безопасности Республики Казахстан - Директором Пограничной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пограничным комиссарам Туркменистана и их заместителям - Начальником Государственной пограничной службы Туркменистана - Командующим Пограничными войсками Туркменистана.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обеспечения деятельности пограничных представителей (пограничных комиссаров) назначаются помощники, секретари, переводчики, уполномоченные по приему-передаче служебной корреспонденции, а также могут привлекаться эксперты и другие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Письменные полномочия помощников пограничных представителей (пограничных комиссаров) (Приложение 3), удостоверения секретарей и переводчиков (Приложение 4), удостоверение экспертам и другим лицам на разовый переход границы в обе стороны (Приложения 5) выдаются пограничными представителями (пограничными комиссарами). Удостоверение на разовый переход границы в обе стороны выдаются на срок не более одних суток.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(пограничные комиссары) в пределах участков своей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 необходимые меры по предупреждению пограничных инцидентов и их урегулированию в случае возникновения;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контролируют соблюдение установленных Сторонами правил пересечения государственной границы и принимают меры по предотвращению ее пересечения с нарушениями установленного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 совместно с соответствующими уполномоченными органами государств Сторон необходимые меры по борьбе с контрабандой оружия, боеприпасов, незаконным перемещением наркотических средств, психотропных веществ, ценностей и валюты, а также радиоактивных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 совместно с соответствующими уполномоченными органами государств Сторон меры по борьбе с незаконным пересечением государственной границы организованными преступными формированиями, с установлением порядка взаимодействия и своевременного информирования сопредельной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обеспечивают, в пределах своей компетенции, проведение во взаимодействии с правоохранительными органами государств Сторон операций, направленных на борьбу с организованной преступностью, терроризмом и религиозным экстремизмом;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соответствующими уполномоченными органами государств Сторон принимают необходимые меры в депортации (передаче) незаконных мигрантов, в том числе из третьих стран, если имеются доказательства незаконного въезда их с территории государства сопредельной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участвуют в опознании трупов людей и в случае необходимости принимают меры по их передаче;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совместно с соответствующими уполномоченными органами государств Сторон надлежащий контроль за проведением хозяйственных работ и иной деятельности на государственной границе, а также за водопользованием в пограничных водоемах;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информируют друг друга об угрозах распространения через государственную границу пожаров, эпидемий, эпизоотии и сельскохозяйственных вредителей;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решают другие вопросы, связанные с поддержанием режима государственной границы.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Пограничные представители (пограничные комиссары) проводят совместную работу, как правило, на заседаниях (встречах). По договоренности между пограничными представителями (пограничными комиссарами) могут проводиться встречи их заместителей и помощников.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Заседания (встречи) пограничных представителей (пограничных комиссаров) проводятся по взаимному согласованию. Плановые заседания (встречи) пограничных представителей (пограничных комиссаров) и их заместителей проводятся, как правило, поочередно на территории Республики Казахстан и Туркменистана, внеплановые - на территории той Стороны, пограничный представитель (пограничный комиссар) которой предложил их проведение. Предложение должно содержать повестку заседания (встречи), состав участников, место и время проведения заседания (встречи).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отдельных случаях по взаимной договоренности между пограничными представителями (пограничными комиссарами) на заседаниях (встречах) могут рассматриваться вопросы, ранее не предложенные для обсуждения.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 на предложение о проведении заседания (встречи) должен представляться пограничным представителем (пограничным комиссаром) в возможно короткие сроки, но не позднее 48 часов с момента получения такого предложения уполномоченными по приему-передаче служебной корреспонденции. При этом к обсуждению могут быть предложены дополнительные вопросы, а также иные время и место проведения заседания (встречи).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заседание (встречу), предложенное пограничным представителем (пограничным комиссаром), должен лично прибыть пограничный представитель (пограничный комиссар) сопредельного государства. Если это невозможно, то на заседание (встречу) прибывает его заместитель, о чем не позднее, чем за 24 часа до начала заседания (встречи), уведомляется пограничный представитель (пограничный комиссар), предложивший встречу.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заседаниях (встречах) пограничных представителей (пограничных комиссаров) могут участвовать их заместители, помощники, секретари и лица, присутствие которых является необходимым (эксперты, свидетели, потерпевшие и иные 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встречах помощников пограничных представителей (пограничных комиссаров) могут участвовать секретари, а при необходимости эксперты и другие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Вопросы, не требующие личных встреч, могут быть разрешены путем переписки или с использованием технических средств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Пограничные представители (пограничные комиссары) по взаимной договоренности информируют друг друга о принимаемых мерах по выполнению решений, принятых на заседаниях (встречах).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Помощники пограничных представителей (пограничных комиссаров) совместную работу проводят по поручению пограничных представителей (пограничных комиссаров), как правило, на своих встречах. Решения, принятые помощниками пограничных представителей (пограничных комиссаров), вступают в силу после утверждения их соответствующими пограничными представителями (пограничными комиссарами). Вопросы, по которым помощники пограничных представителей (пограничных комиссаров) не достигли согласия, передаются на рассмотрение соответствующим пограничным представителям (пограничным комиссарам).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итогам заседания (встречи) пограничных представителей (пограничных комиссаров) составляется совместный протокол, в котором указываются: повестка заседания (встречи), состав участников, общий ход заседания (встречи), принятые решения и сроки их выполнения.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заседания (встречи) составляется в двух экземплярах, каждый на русском языке, скрепляется подписями пограничных представителей (пограничных комиссаров) или лиц, их замещающих, и гербовыми печатями.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Пограничные представители (пограничные комиссары) по взаимному согласованию устанавливают пункты встреч на государственной границе, а также пункты и порядок обмена служебной корреспонденцией и использования технических средств связи. Уполномоченные по приему-передаче служебной корреспонденции обязаны производить ее на государственной границе круглосуточно.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Пограничные представители (пограничные комиссары) осуществляют передачу задержанных лиц, а также домашних животных, трупов людей в соответствии с национальным законодательством государства каждой из Сторон. Время и порядок каждой такой передачи пограничные представители (пограничные комиссары) определяют отдельно. Лица, задержанные при нарушении государственной границы, при установлении факта их неумышленного перехода границы, а также при условии, что они не совершили уголовных преступлений при переходе, передаются на территорию того государства, откуда они прибыли.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Пограничные представители (пограничные комиссары) по взаимной договоренности устанавливают образцы актов, расписок и других документов, которые оформляются при приеме-передаче лиц, домашних животных, имущества, трупов людей, служебной корреспонденции, а также при совершении других действий в соответствии с положениями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лиц, животных, имущества, трупов людей осуществляется пограничными представителями (пограничными комиссарами), их заместителями и помощниками.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(пограничные комиссары), их заместители, помощники, секретари, переводчики и эксперты для исполнения своих обязанностей в рамках настоящего Соглашения пересекают государственную границу в установленных для этого пунктах или согласованных местах на основании документов, формы которых будут согласованы и утверждены по дипломатическим каналам руководителями пограничных ведомств двух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утери документов, дающих право на пересечение границы в соответствии с положениями настоящего Соглашения, их владельцы должны немедленно заявить об этом пограничному представителю (пограничному комиссару) своего государства, который извещает о случившемся пограничного представителя (пограничного комиссара) сопредельного государства.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Пограничным представителям (пограничным комиссарам), их заместителям, помощникам, секретарям, уполномоченным по приему-передаче служебной корреспонденции, в соответствии с положениями настоящего Соглашения на территории государства другой Стороны гарантируется личная неприкосновенность, а также неприкосновенность находящихся при них документов и имущества, необходимых для выполнения возложенных на них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должностные лица могут носить установленную форму одежды, иметь при себе и ввозить с собой на территорию государства другой Стороны беспошлинно и без обложения другими налогами и сборами необходимые для работы и личного пользования предметы, продукты питания, табачные изделия и медикаменты.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самостоятельно несут расходы, связанные с реализацией настоящего Соглашения.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(пограничные комиссары) обмениваются информацией: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фактах незаконного пересечения государственной границы и подготовке к нему;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деятельности лиц, занимающихся незаконным перемещением через границу лиц, оружия, боеприпасов, взрывчатых веществ, наркотических средств, психотропных веществ, ценностей и валюты, а также радиоактивных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возникновении вблизи государственной границы опасных инфекционных заболеваний людей или животных, а также массовом распространении сельскохозяйственных и лесных вредителей, пожарах и наводнениях;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фактах неправомерных действий граждан государств Сторон в пунктах пропуска через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возможных действиях, которые могут нанести ущерб безопасности и интересам государства каждой из Сторон, а также о принятых мерах по предупреждению пограничных инцидентов;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другим вопросам, связанным с поддержанием режима государственной границы.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(пограничные комиссары) совместно с соответствующими уполномоченными органами государств Сторон осуществляют сотрудничество по предотвращению пограничных инцидентов, а в случае их возникновения расследуют и разрешают пограничные инциденты,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обстрелы через государственную границу лиц и территории, в том числе повлекшие за собой гибель или ранения людей, повреждение имущества и другие тяжкие последствия;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незаконное пересечение государственной границы лицами, транспортными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государственной границы плавсредствами и летательными аппаратами;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через государственную границу контрабанды;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обнаружение имущества, оказавшегося на территории государства другой Стороны в силу стихийных бедствий или иных обстоятельств;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самовольное или случайное перемещение, повреждение или разрушение пограничных знаков и других пограничных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домашних животных через государственную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распространение пожаров через государственную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нарушения режима государственной границы, затрагивающие интересы государств Сторон, но не требующие разрешения по дипломатическим каналам.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Выяснение обстоятельств пограничных инцидентов, указанных в статье 12 настоящего Соглашения, производится пограничными представителями (пограничными комиссарами) в согласованном порядке. Совместное расследование пограничного инцидента осуществляется под руководством пограничного представителя (пограничного комиссара), на территории участка которого произошел пограничный инцидент.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 результатах совместного расследования пограничного инцидента составляется акт, а при необходимости другие документы, приобщаемые в качестве приложения к протоколу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Пограничные представители (пограничные комиссары), в рамках предоставленных им настоящим Соглашением полномочий, решают вопросы возвращения домашних животных, имущества, оказавшегося на территории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Совместное расследование пограничного инцидента осуществляется строго в рамках компетенции пограничных представителей (пограничных комиссаров) и в соответствии с национальными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Пограничные инциденты, не урегулированные пограничными представителями (пограничными комиссарами), разрешаются по дипломатическим каналам.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Сторон, вытекающих из других действующих международных договоров, участниками которых являются Республика Казахстан и Туркменистан.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по согласованию Сторон могут быть внесены изменения и дополнения, которые оформляются отдельными протоколами, являющимися неотъемлемыми частями настоящего Соглашения.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Любые разногласия или спорные вопросы, возникающие в ходе выполнения или применения положений настоящего Соглашения, будут решаться путем переговоров между Сторонами.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со дня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 и будет оставаться в силе до истечения шести месяцев с даты, когда одна из Сторон получит по дипломатическим каналам письменное уведомление другой Стороны об ее намерении прекратить действие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Астана 28 мая 2007 года в двух подлинных экземплярах, каждый на казахском, туркменском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         </w:t>
      </w:r>
      <w:r>
        <w:rPr>
          <w:rFonts w:ascii="Times New Roman"/>
          <w:b w:val="false"/>
          <w:i/>
          <w:color w:val="000000"/>
          <w:sz w:val="28"/>
        </w:rPr>
        <w:t xml:space="preserve">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иностранных дел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М. Тажин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Кабинета Министров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Р. Мередов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Туркменистана о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(пограничных комиссаров)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об участках деятельности пограничных представителей </w:t>
      </w:r>
      <w:r>
        <w:br/>
      </w:r>
      <w:r>
        <w:rPr>
          <w:rFonts w:ascii="Times New Roman"/>
          <w:b/>
          <w:i w:val="false"/>
          <w:color w:val="000000"/>
        </w:rPr>
        <w:t xml:space="preserve">
(пограничных комиссаров)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2 Соглашения между Правительством Республики Казахстан и Правительством Туркменистана о деятельности пограничных представителей (пограничных комиссаров) Стороны установили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Участки деятельности пограничных представителей (пограничных комиссаров):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со стороны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Актаускому участку (место пребывания - город Актау) - от мыса Суе до точки стыка государственных границ Республики Казахстан, Туркменистана, Республики Узбекистан;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со стороны Туркменистана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комиссара по Гарабогазскому участку (место пребывания - город Гарабогаз) - от точки стыка государственных границ Республики Казахстан, Туркменистана, Республики Узбекистан до мыса Суе.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Туркменистана о деятельности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(пограничных комиссаров)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ПОЛНОМОЧИЯ ПОГРАНИЧНЫХ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ПРЕДСТАВИТЕЛЕЙ (ПОГРАНИЧНЫХ КОМИССАРОВ)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И ИХ ЗАМЕСТИТЕЛЕЙ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Обложка - Государственный герб и название государства, ПОЛНОМОЧИЕ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1 -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2 - Фотокарточка, печать, подпись 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3 - На основании Соглашения между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Туркменистана о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 (пограничных комиссаров) от "__" мая 2007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      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назначен пограничным представителем (пограничным комиссаром)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(заместителем пограничного представителя) (заместителем пограничного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комиссара)_________________________ по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(наименование государства)    (наименование участка)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казахстанско-туркменской границы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 для выполнения обязанностей, предусмотренных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вышеназванном Соглашении, и в связи с этим имеет право пересечения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казахстанско-туркменской границы и пребывания в пограничной полосе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(наименование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должности лица, имеющего право подписи полномочий)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 "__" _________ _________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4 - текст страницы 3 на_________языке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5 -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6 -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Туркменистана о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(пограничных комиссаров)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ПОЛНОМОЧИЕ ПОМОЩНИКА ПОГРАНИЧНОГО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ПРЕДСТАВИТЕЛЯ (ПОГРАНИЧНОГО КОМИССАРА)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Обложка - Государственный герб и название государства, ПОЛНОМОЧИЕ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1 -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2 - Фотокарточка, печать, подпись 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3 - На основании Соглашения между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Туркменистана о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 (пограничных комиссаров) от "__" мая 2007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назначен помощником пограничного представителя (пограничного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комиссара)__________________________ по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(наименование государства)    (наименование участка)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казахстанско-туркменской границы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     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уполномочен для выполнения обязанностей, предусмотренных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вышеназванном Соглашении, и в связи с этим имеет право пересечения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казахстанско-туркменской границы и пребывания в пограничной полосе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       (наименование государства)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ПОГРАНИЧНЫЙ ПРЕДСТАВИТЕЛЬ (ПОГРАНИЧНЫЙ КОМИССАР)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      (наименование государства)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___"__"__________________г.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4 - текст страницы 3 на ___________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5 -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6 -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Туркменистана о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(пограничных комиссаров)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УДОСТОВЕРЕНИЯ СЕКРЕТАРЕЙ И ПЕРЕВОДЧИКОВ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Обложка - Государственный герб, название государства, ПОЛНОМОЧИЕ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1 -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2 - Фотокарточка, печать, подпись 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3 - На основании Соглашения между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Туркменистана о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 (пограничных комиссаров) от "__" мая 2007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(звание, 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назначается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пограничного представителя (пограничного комиссара)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государства)  (наименование участка)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казахстанско-туркменской границы и имеет право пересекать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казахстанско-туркменскую границу и находиться в пограничной полосе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       (наименование государства)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ПОГРАНИЧНЫЙ ПРЕДСТАВИТЕЛЬ (ПОГРАНИЧНЫЙ КОМИССАР)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 (наименование государства)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______"__" _______________ 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4 - текст страницы 3 на ___________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5 -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6 -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Туркменистана о деятельности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(пограничных комиссаров)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УДОСТОВЕРЕНИЕ НА РАЗОВОЕ ПЕРЕСЕЧЕНИЕ ГРАНИЦЫ В ОБЕ СТОРОНЫ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Страница 1 - УДОСТОВЕРЕНИЕ на разовое пересечение казахстанско-туркменской границы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2 - На основании Соглашения между Правительством Республики Казахстан и Правительством Туркменистана о деятельности пограничных представителей (пограничных комиссаров) от "__" мая 2007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      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имеет право пересечь казахстанско-туркменскую границу в 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стороны или находиться в пограничной полосе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(наименование государства)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Действительно при предъявлении документа, удостоверяющего личность 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Действительно с  "__" _____________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 "__" _____________ 200_ г.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ПОГРАНИЧНЫЙ ПРЕДСТАВИТЕЛЬ (ПОГРАНИЧНЫЙ КОМИССАР)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(наименование государства)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___________"__"____________ _________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3 - текст страницы 2 на ___________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4 -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