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9b43" w14:textId="c209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Кыргызской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2008 года № 1028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тяжелой экономической и социальной ситуацией, сложившейся в результате разрушительного землетрясения в Кыргызской Республике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Разбронировать из государственного материального резерва для оказания официальной гуманитарной помощи Кыргызской Республике материальные ценности согласно приложению к настоящему постановлению (далее - гуманитарный груз).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Обеспечить своевременную погрузку, транспортировку и доставку гуманитарного груза: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транспорта и коммуникаций Республики Казахстан - железнодорожным транспортом до станции Ош-2;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по чрезвычайным ситуациям Республики Казахстан - авиационным транспортом до аэропорта города Ош.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установленном законодательством порядке выделить из чрезвычайного резерва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государств, предусмотренного в республиканском бюджете на 2008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транспорта и коммуникаций Республики Казахстан средства в сумме 455821 (четыреста пятьдесят пять тысяч восемьсот двадцать одна) тенге для возмещения стоимости расходов, связанных с доставкой гуманитарного груза железнодорожным транспортом;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по чрезвычайным ситуациям Республики Казахстан средства в сумме 5397470 (пять миллионов триста девяносто семь тысяч четыреста семьдесят) тенге для возмещения стоимости расходов, связанных с доставкой гуманитарного груза авиационным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по чрезвычайным ситуациям Республики Казахстан совместно с Министерством финансов Республики Казахстан в установленном законодательством порядке в 2009 году обеспечить возмещение стоимости материальных ценностей, указанных в приложении к настоящему постановлению, за счет средств чрезвычайного резерва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иностранных дел Республики Казахстан определить получателя гуманитарной помощи и обеспечить координацию мер по ее оказанию.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финансов Республики Казахстан в установленном порядке обеспечить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2008 года № 1028 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материальных ценностей, выпускаемых для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официальной гуманитарной помощи Кыргызской Республике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673"/>
        <w:gridCol w:w="1893"/>
        <w:gridCol w:w="2153"/>
        <w:gridCol w:w="1973"/>
        <w:gridCol w:w="17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ценностей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Макаронные изделия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тн.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 пшеничная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тн.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Мясные консервы 338 гр.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ф.б.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Молочные консервы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ф.б.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10962000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