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8345" w14:textId="6ff8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2008 года № 1039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марта 2007 года № 225 "Об утверждении Правил исполнения республиканского и местных бюджетов"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транспорта и коммуникаций Республики Казахстан из резерва Правительства Республики Казахстан, предусмотренного в республиканском бюджете на 2008 год на неотложные затраты, целевые текущие трансферты в сумме 268500000 (двести шестьдесят восемь миллионов пятьсот тысяч) тенге для перечисления акимату Акмолинской области на приобретение спецтехники, авиатоплива, спецжидкости и ремонт аэропорта города Кокшетау в целях обеспечения безопасности полетов при проведении официальных мероприятий по встрече Глав государств-членов организации договора коллективной безопасности в декабре 2008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