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dc7d0" w14:textId="a3dc7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в Соглашение о сотрудничестве в области распространения знаний и образования взрослых от 17 января 1997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ноября 2008 года № 1044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Протокола о внесении изменений в Соглашение о сотрудничестве в области распространения знаний и образования взрослых от 17 января 1997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Подписать Протокол о внесении изменений в Соглашение о сотрудничестве в области распространения знаний и образования взрослых от 17 января 1997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ноября 2008 года № 1044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внесении изменений в Соглашение о сотрудничестве </w:t>
      </w:r>
      <w:r>
        <w:br/>
      </w:r>
      <w:r>
        <w:rPr>
          <w:rFonts w:ascii="Times New Roman"/>
          <w:b/>
          <w:i w:val="false"/>
          <w:color w:val="000000"/>
        </w:rPr>
        <w:t xml:space="preserve">
в области распространения знаний и образования взрослых </w:t>
      </w:r>
      <w:r>
        <w:br/>
      </w:r>
      <w:r>
        <w:rPr>
          <w:rFonts w:ascii="Times New Roman"/>
          <w:b/>
          <w:i w:val="false"/>
          <w:color w:val="000000"/>
        </w:rPr>
        <w:t xml:space="preserve">
от 17 января 1997 года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Государства-участники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сотрудничестве в области распространения знаний и образования взрослых от 17 января 1997 года (далее - Соглашение) в лице их правительств (далее - Стороны),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свою приверженность достижению целей, предусмотренных Соглашением,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учитывая, что Соглашением о сотрудничестве по формированию единого (общего) образовательного пространства Содружества Независимых Государств от 17 января 1997 года создан Совет по сотрудничеству в области образования государств-участников Содружества Независимых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11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Статью 9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"Координацию работ по реализации настоящего Соглашения осуществляет Совет по сотрудничеству в области образования государств-участников Содружества Независимых Государств, созданный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сотрудничестве по формированию единого (общего) образовательного пространства Содружества Независимых Государств от 17 января 1997 года". 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Положение о Межгосударственном комитете по распространению знаний и образованию взрослых, являющееся неотъемлемой частью Соглашения, прекращает свое действие с даты вступления в силу настоящего Протокола. 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Имущественные и иные вопросы, обусловленные прекращением деятельности Межгосударственного комитета по распространению знаний и образованию взрослых, Стороны решают путем консультаций и переговоров. 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Протокол вступает в силу с даты сдачи на хранение депозитарию третьего уведомления о выполнении подписавшими его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Сторон, выполнивших указанные процедуры позднее, настоящий Протокол вступает в силу с даты сдачи на хранение соответствующих документов депозитарию.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_______________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настоящий Протокол,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Азербайджанской Республики              Республики Молдова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Армения                      Российской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Беларусь                     Республики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Грузии                                  Туркменистана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 Республики Узбекистан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Кыргызской Республики                   Украины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