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6323" w14:textId="7026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июля 2000 года № 1140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2008 года № 1047. Утратило силу постановлением Правительства Республики Казахстан от 8 сентября 2017 года № 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июля 2000 года № 1140 "Об утверждении Положения и состава Совета по связям с религиозными объединениями при Правительстве Республики Казахстан" (САПП Республики Казахстан, 2000 г., № 31, ст. 387)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по связям с религиозными объединениями при Правительстве Республики Казахстан, утвержденный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Бурханова                  - депутата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Камала Низамовича           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Черкасова                  - заместителя заведующего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Юрия Петровича               внутренней политики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Калюжного                  - руководителя Национального центра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Вячеслава Афанасьевича       правам человека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Даненова                   - заместителя Министра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Нурлана Жумагалиевича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Мынбая                     - вице-министра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Дархана Камзабекулы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Рахимжанова                - заместителя акима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Амерхана Муратпековича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Абдакимова                 - директора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Абдижаппара Абдакимовича     "Научно-исследовательский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аналитический центр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религии"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"Тугжанов                  - председатель Комитета по делам религий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Ералы Лукпанович             Министерства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Казахстан, заместитель председателя"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"Досжан                    - заведующий Социально-политическим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Ардак Дукенбайулы            отделом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Казахстан"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"Тугжанов                  - заместитель Председателя Ассамблеи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Ералы Лукпанович             народа Казахстана - заведующий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Секретариатом Ассамблеи народа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Казахстана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(по согласованию)"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"Досжан                    - председатель Комитета по делам религий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Ардак Дукенбайулы            Министерства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Казахстан, заместитель председателя"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Аманшаева Ермека Амирхановича, Алиева Жуматая Алиевича, Бабакумарова Ержана Жалбаковича, Байкадамова Болата Кенжекешевича, Жошыбаева Рапиля Сеитхановича, Мухамеджанова Толегена Мухамеджановича, Нысанбаева Абдумалика Нысанбаевича.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