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b97e" w14:textId="dd6b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прекращении действия Соглашения о порядке и размерах перечисления долевых взносов для финансирования Координационной службы Совета командующих Пограничными войсками от 13 ноября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2008 года N 1049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прекращении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Соглашения о порядке и размерах перечисления долевых взносов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Координационной службы Совета командующих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Пограничными войсками от 13 ноября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прекращении действия Соглашения о порядке и размерах перечисления долевых взносов для финансирования Координационной службы Совета командующих Пограничными войсками от 13 ноября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2008 года № 1049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прекращении действия Соглашения о порядке и размерах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перечисления долевых взносов для финансирования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Координационной службы Совета командующих Пограничными войсками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13 ноября 1992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государств-участников Соглашения о порядке и размерах перечисления долевых взносов для финансирования Координационной службы Совета командующих Пограничными войсками от 13 ноября 1992 года,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констатируют прекращение действия участников Соглашения о порядке и размерах перечисления долевых взносов для финансирования Координационной службы Совета командующих Пограничными войсками от 13 ноября 1992 года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правительств Содружества Независимых Государств о порядке расчета и размерах долевых взносов государств-участников Содружества Независимых Государств на содержание органов Содружества Независимых Государств, финансируемых за счет бюджетных средств государств-участников Содружества Независимых Государств от 25 мая 2006 года.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его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 ________ 2008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