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e0ff" w14:textId="94ae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2008 года № 1054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2008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67-2,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153"/>
        <w:gridCol w:w="993"/>
        <w:gridCol w:w="1613"/>
        <w:gridCol w:w="1693"/>
        <w:gridCol w:w="1613"/>
        <w:gridCol w:w="30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связана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опасностью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 В.В. 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