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2e2c" w14:textId="37a2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28 марта 2008 года № 297 и признании утратившими силу постановлений Правительства Республики Казахстан от 5 января 2004 года № 2 и от 13 ноября 2004 года № 1191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2008 года № 1056. Утратило силу постановлением Правительства Республики Казахстан от 29 января 2010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марта 2008 года № 297 "Об утверждении Плана статистических работ на 2008 год" (САПП Республики Казахстан, 2008 г., № 17, ст. 158)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статистических работ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I. "Статистические наблюдения":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 "Общегосударственные статистические наблюдения":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1.2. "Статистика сельского, лесного и рыбного хозяйства":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после слова "годовая" дополнить словом ", месячная";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января, 2 ноября, 2 декабря";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января, 10 ноября, 10 декабря";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 "Ведомственные статистические наблюдения":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2.5. "Министерство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"7, 17, 27 ноября, 7, 17, 27 декабря"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"5 ноября, 5 декабря"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II. "Статистические работы":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 "Общегосударственные статистические работы":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1.2. "Статистика сельского, лесного и рыбного хозяйства":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слова "бобовых" дополнить словами "(на зерно)";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после слова "годовая" дополнить словом ", месячная";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января, 10 ноября, 10 декабря";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"2-сх (зерно)".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2004 года № 2 "Об утверждении перечней форм общегосударственной и ведомственной статистической отчетности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2004 года № 1191 "О внесении дополнений в постановления Правительства Республики Казахстан от 5 января 2004 года № 1 и № 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