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a0d0" w14:textId="3b7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2008 года № 1060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9086156,18 тенге (девять миллионов восемьдесят шесть тысяч сто пятьдесят шесть тенге восемнадцать тиын)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2008 года № 1060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судебных актов,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110"/>
        <w:gridCol w:w="3579"/>
        <w:gridCol w:w="2148"/>
        <w:gridCol w:w="1525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28.11.2007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Саботаев Т.О.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18.02.2008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Жаманбалаев Д.М.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Джаканов А.К.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208824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21.06.2007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Ормышев Е.И.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792475,18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Мендыкаринского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20.04.2007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Килиминченко Н.А.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1002965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07.12.1998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21.01.2008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 Т.П.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Павлодарского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Ш.К.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Военного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Шымкентского гарнизона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21.02.2008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 А.Т.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15.12.2006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29.12.2006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20.10.2007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Сопыбай Ж.Д.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1174880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09.04.2007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Янкин А.Л.,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Янкина В.М.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82812,50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82812,50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09.01.2008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Багитова Н.Б.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20.11.2002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11.02.2005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23.10.2006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Л.Д.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184705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13.04.2007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Дьяконов О.В.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874826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Енбекшинского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15.02.2008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Халиев Д.Е.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175782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21.04.2004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20.10.2005 г.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Киричков Д.В.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1523000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9078082,18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                                     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9086156,18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