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598c" w14:textId="7465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развития системы ювенальной юстиции в Республике Казахстан на 2009-2011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2008 года № 1067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19 августа 2008 года № 646 "О Концепции развития системы ювенальной юстиции в Республике Казахстан на 2009-2011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Концепции развития системы ювенальной юстиции в Республике Казахстан на 2009-2011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органам, иным государственным органам обеспечить реализацию мероприятий, предусмотренных Планом, и представлять в Министерство юстиции Республики Казахстан ежегодно, не позднее 10 июня и 10 декабря, информацию о выполнении мероприятий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обеспечить представление в Правительство Республики Казахстан информации о ходе исполнения Плана два раза в год, к 25 числу месяца, следующего за отчетным полугодием.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2008 года № 1067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 реализации Концепции развития системы ювенальной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юстиции в Республике Казахстан на 2009-2011 годы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130"/>
        <w:gridCol w:w="2726"/>
        <w:gridCol w:w="2179"/>
        <w:gridCol w:w="2058"/>
        <w:gridCol w:w="1511"/>
        <w:gridCol w:w="1796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Совершенствование структурных элементов системы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ювенальной юстиции 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судов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всей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шеннолетних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ванной ювеналь-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полиции,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включающей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себя участковых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следователей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криминальной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шеннолетних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реорга-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изоляции,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адаптации несо-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держания несо-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обвиняемых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направляемых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особым режимом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ювеналь-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ластных центрах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штаты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 имеющейся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межве-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стороны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моченного органа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Методическое обеспечение системы ювенальной юстиции 
</w:t>
            </w:r>
          </w:p>
        </w:tc>
      </w:tr>
      <w:tr>
        <w:trPr>
          <w:trHeight w:val="3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Институте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правосудия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Академии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судей,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лизирующихся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6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об 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 социальном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в систе-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ювенальной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1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защите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14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вовое просвеще-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детей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СМИ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МОН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1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судей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судов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делам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летних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Улучшение материально-технического обеспечения системы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ювенальной юстиции 
</w:t>
            </w:r>
          </w:p>
        </w:tc>
      </w:tr>
      <w:tr>
        <w:trPr>
          <w:trHeight w:val="141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Совершенствование нормативной правовой базы 
</w:t>
            </w:r>
          </w:p>
        </w:tc>
      </w:tr>
      <w:tr>
        <w:trPr>
          <w:trHeight w:val="24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адвокатуры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МЭБП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год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ювенальной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года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 несовер-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шеннолетних 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МВК 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ВС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 - Министерство экономики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    -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ГП 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АГС   - Агентство 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КСА   - Комитет по судебному администрированию при Верховном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Суде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МВК   - Межведомственная комиссия по вопросам законопроектной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СМИ   - средства массовой информации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