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abe8" w14:textId="bc5a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26 сентября 2006 года № 914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2008 года № 1071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 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сентября 2006 года № 914 "О некоторых вопросах информационной безопасности в области связи" (САПП Республики Казахстан, 2006 г., № 36, ст. 391).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