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4dcd" w14:textId="87d4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октября 2005 года № 1036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2008 года № 1074. Утратило силу постановлением Правительства Республики Казахстан от 31 декабря 2013 года № 1598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2005 года № 1036 "О взимании таможенных пошлин при вывозе с таможенной территории Республики Казахстан сырой нефти и товаров, выработанных из нефти" (САПП Республики Казахстан, 2005 г., № 38, ст. 533)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"Классификация товара по ТН ВЭД" цифры "2713 11 000 0" заменить цифрами "2713 20 000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"Краткое наименование товара*" слова "Кокс и битум нефтяные" заменить словами "Битум нефтяной";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 исчисления ставок таможенных пошлин на вывозимые с таможенной территории Республики Казахстан сырую нефть и товары, выработанные из нефти, утвержденным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"Классификация товара по ТН ВЭД" цифры "2713 11 000 0" заменить цифрами "2713 20 000 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"Краткое наименование товара*" слова "Кокс и битум нефтяные" заменить словами "Битум нефтяной".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