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e018" w14:textId="e68e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деятельности торгово-промышленных палат"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2008 года № 1076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деятельности торгово-промышленных палат".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деятельности торгово-промышленных палат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2008 г., № 15-16, ст. 62):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161-2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161-2. Нарушение порядка выдачи сертификата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 происхождении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Выдача экспертом-аудитором по определению страны происхождения товара акта экспертизы для оформления сертификата о происхождении товара, в котором данные о товаре фальсифицированы,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от пяти до 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Выдача территориальной торгово-промышленной палатой сертификата о происхождении товара, в котором данные о товаре фальсифицированы либо недостоверны,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от двадцати до тридцати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Совершение действий, предусмотренных частями первой и второй   настоящей статьи,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экспертов-аудиторов по определению страны происхождения товара, в размере пятнадцати месячных расчетных показателей с приостановлением аттестата эксперта-аудитора по определению страны происхождения товара на срок шесть месяцев либо без такового, на территориальные торгово-промышленные палаты - в размере ста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14) части первой статьи 317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541 после слов "161 (частями четвертой и пятой)," дополнить цифрами "161-2,";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1) части первой статьи 636 дополнить абзацем пятидесятым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"уполномоченного органа в области регулирования торговой деятельности (статья 161-2);".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апреля 2003 года (Ведомости Парламента Республики Казахстан, 2003 г., № 7-8, ст. 40; № 15, ст. 139; 2004 г., № 18, ст. 106; 2005 г., № 11, ст. 43; № 21-22, ст. 86; 2006 г., № 3, ст. 22; № 11, ст. 55; № 23, ст. 141; 2007 г., № 1, ст. 3; № 2, ст. 14, 18; № 3, ст. 20; № 4, ст. 33; № 9, ст. 67; № 10, ст. 69; № 18, ст. 144; № 23, ст. 173; 2008 г., № 13-14, ст. 58):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"органом, уполномоченным данным государством или государством вывоза" заменить словами "в соответствии с законодательством данного государства или государства вывоза";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"выдается соответствующим уполномоченным государственным органом" заменить словом "представляется", слово "ввоза" заменить словом "вывоза";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апреля 2004 года "О регулировании торговой деятельности" (Ведомости Парламента Республики Казахстан, 2004 г., № 6, ст. 44; 2006 г., № 1, ст. 5; № 3, ст. 22; № 23, ст. 141):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розничная торговля - предпринимательская деятельность по продаже товаров потребителям для их личного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общественное питание - предпринимательская деятельность, связанная с производством, переработкой, реализацией и организацией потребления продуктов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субъект торговой деятельности - физическое или юридическое лицо, осуществляющее в порядке, установленном законодательством Республики Казахстан, торговую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торговая деятельность - предпринимательская деятельность физических и юридических лиц, направленная на осуществление купли-продажи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регулирования торговой деятельности (далее - уполномоченный орган) - государственный орган, осуществляющий руководство в сфере регулирования торговой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торговый объект - имущественный комплекс, используемый субъектами торговой деятельности для осуществления торговой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внешняя торговля (далее - внешнеторговая деятельность) - торговая деятельность, связанная с вывозом из Республики Казахстан и (или) ввозом товаров в Республику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торговая политика - совокупность организационных, правовых, экономических, контрольных и иных мер, проводимых государственными органами для реализации целей и принципов, установленных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товар - любой, не изъятый из оборота продукт труда, предназначенный для продажи или обмена;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монополия на вывоз и (или) ввоз товаров - нетарифная мера регулирования внешнеторговой деятельности, осуществляемая в виде предоставления права хозяйствующим субъектам, определенным в соответствии с международными договорами, ратифицированными Республикой Казахстан, Правительством Республики Казахстан или на конкурсной основе на вывоз и (или) ввоз отдельных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тарифная квота - инструмент регулирования внешнеторговой деятельности, предусматривающий применение двух различных уровней ставок таможенных пошлин на импорт одного и того же товара путем установления более низкой ставки таможенной пошлины для определенного количества импорта и более высокой ставки таможенной пошлины свыше данной величины импорта;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эксперт-аудитор по определению страны происхождения товара - специалист, аттестованный в порядке, установленном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внутренняя торговля (внутренняя торговая деятельность) - торговая деятельность, осуществляемая на территории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7 дополнить подпунктами 4-1), 4-2), 4-3), 4-4), 4-5) и 4-6)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утверждает порядок определения страны происхождения товара, выдачи сертификата о происхождении товара и формы бланков сертификатов о происхождении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4-2) утверждает квалификационные требования, порядок подготовки и аттестации экспертов-аудиторов по определению страны происхождения товара, приостанавливает, аннулирует аттестат эксперта-аудитора по определению страны происхождения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4-3) организует аттестацию экспертов-аудиторов по определению страны происхождения товара, а также их профессиональную подготовку и переподготовку;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4-4) ведет реестр экспертов-аудиторов по определению страны происхождения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4-5) осуществляет мониторинг посредством анализа информации по выданным сертификатам о происхождении товара, представляемой ежеквартально территориальными торгово-промышленными палатами;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4-6) осуществляет контроль посредством проведения ежегодной проверки деятельности территориальных торгово-промышленных палат за соблюдением порядка выдачи сертификата о происхождении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21-1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21-1. Эксперт-аудитор по определению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происхождения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Компетентность эксперта-аудитора по определению страны происхождения товара подтверждается аттестатом установленной уполномоченным органом формы, дающим право на выполнение работ по определению страны происхождения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Эксперт-аудитор по определению страны происхождения товара, получивший аттестат, вносится в реестр экспертов-аудиторов по определению страны происхождения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Аттестация экспертов-аудиторов по определению страны происхождения товара, принятие решений по внесению в реестр экспертов-аудиторов по определению страны происхождения товара, исключению из реестра экспертов-аудиторов по определению страны происхождения товара осуществляется Комиссией по аттестации, которая создается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по аттестации должна состоять не менее чем из пяти человек. В состав Комиссии по аттестации включаются представители уполномоченного органа, территориальных торгово-промышленных палат и эксперты-аудиторы. Председатель Комиссии избирается членами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прохождения аттестации в Комиссию по аттестации должны быть представлены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диплома о высшем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 учебного центра либо сертификата, подтверждающих теоретическую подготовку эксперта-аудитора по определению страны происхождения товара в области определения страны происхождения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десяти отчетов о прохождении лицом стажировок, подтверждающих его участие в проведении работ по определению страны происхождения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с места работы или выписка из трудовой книжки, подтверждающие общий стаж работы не менее двух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Эксперты-аудиторы по определению страны происхождения товара осуществляют свою деятельность в порядке, установленном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Экспертам-аудиторам по определению страны происхождения товара запрещается фальсифицировать данные о товарах, в отношении которых они проводят экспертизу происхождения товара.".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ноября 2004 года "О техническом регулировании" (Ведомости Парламента Республики Казахстан, 2004 г., № 21, ст. 124; 2006 г., № 3, ст. 22; № 15, ст. 92; № 24, ст. 148; 2008 г., № 15-16, ст. 60):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36) статьи 1 слова ", определению страны происхождения товара,"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8) статьи 5 слова ", определению страны происхождения товара"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слова "определению страны происхождения товара,"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11-1)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части третьей слова ", сертификата по определению страны происхождения товара",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"определению страны происхождения товара"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"определению страны происхождения товара,"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
</w:t>
      </w:r>
      <w:r>
        <w:rPr>
          <w:rFonts w:ascii="Times New Roman"/>
          <w:b w:val="false"/>
          <w:i w:val="false"/>
          <w:color w:val="000000"/>
          <w:sz w:val="28"/>
        </w:rPr>
        <w:t>
 Казахстан от 3 мая 2005 года "О торгово-промышленных палатах" (Ведомости Парламента Республики Казахстан, 2005 г., № 9, ст. 25):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"иными законодательными актами" заменить словом, "законодательством";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2-1) и 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выдает сертификат о происхождении товара в порядке, установленном уполномоченным органом в области регулирования торговой деятельности и хранит его копию и иные документы, на основании которых удостоверено происхождение товаров, не менее трех лет со дня его выдачи;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не менее одного раза в год направляет в государственный орган, осуществляющий государственное регулирование в сфере таможенного дела, образцы оттисков печатей, подписей лиц, уполномоченных заверять сертификаты о происхождении товаров, а также адреса территориальных торгово-промышленных палат";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статьями 18-1, 18-2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18-1. Сертификат о происхождении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Сертификат о происхождении товара выдается на основе сведений, полученных на товары, произведенные в Республике Казахстан, экспортируемые из Республики Казахстан, реэкспортируемые из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2.Сертификат о происхождении товара выдается территориальной торгово-промышленной палатой на основании: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физического или юридического лица о выдаче сертификата о происхождении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акта экспертизы для оформления сертификата о происхождении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документов, подтверждающих сведения, указанные в акте экспертизы для оформления сертификата о происхождении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Сертификат о происхождении товара оформляется в трех экземплярах. Подлинник и одна копия сертификата выдается заявителю, а вторая копия хранится в территориальной торгово-промышленной палате, выдавшей сертификат.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о происхождении товара составляет двенадцать месяцев со дня его выдачи.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Сертификат о происхождении товара считается недействительным, если в нем имеются подчистки, помарки или незаверенные исправления, отсутствуют необходимые подписи или печати, либо сведения о товаре не позволяют установить их отношение к декларируемым товарам.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Оформление и удостоверение сертификатов о происхождении товара, включая реэкспортируемый товар, акта о происхождении товара, акта экспертизы о происхождении товара осуществляется в порядке, установленном уполномоченным государственным органом в области регулирования торговой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Территориальной торгово-промышленной палате запрещается выдавать сертификат о происхождении товара, в котором данные о товаре фальсифицированы либо недостоверны.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18-2. Срок и отказ в выдаче сертификата о происхождении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Срок выдачи сертификата о происхождении товара или мотивированного решения об отказе в его выдаче не может превышать пяти рабочих дней, с даты регистрации заявления в территориальной торгово-промышленной палате.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Территориальная торгово-промышленная палата вправе отказать в выдаче сертификата о происхождении товара в письменном виде с указанием причин отказа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ненадлежащего оформления акта экспертизы для оформления сертификата о происхождении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экспертизы для оформления сертификата о происхождении товара не содержит сведений, доказывающих казахстанское происхождение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"иными законодательными актами" заменить словом "законодательством";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9),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осуществляет изготовление бланков сертификата о происхождении товара в соответствии с формами бланков, утвержденными уполномоченным государственным органом в области регулирования торговой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один раз в год направляет в уполномоченный орган в области регулирования торговой деятельности образцы оттисков печатей, подписей лиц, уполномоченных заверять сертификаты о происхождении товаров, а также адреса территориальных торгово-промышленных палат.".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трех месяцев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