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f936" w14:textId="e2df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профилактике правонарушений"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2008 года № 1086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профилактике правонарушений".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профилактике правонарушений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определяет правовые, экономические, социальные основы и принципы деятельности государственных органов, органов местного самоуправления, организаций всех форм собственности и граждан по профилактике правонарушений.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 Основные понятия, используемые в настоящем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Законе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 - это комплекс правовых, социальных, экономических, организационных мероприятий и иных мер, осуществляемых государственными органами, органами местного самоуправления, организациями всех форм собственности и гражданами Республики Казахстан, направленных на сохранение и укрепление правопорядка путем выявления, изучения, устранения причин и условий, способствующих совершению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правовое воспитание - комплекс мер образовательного, информационного и организационного характера, направленных на формирование у граждан установок на законопослушное поведение, получение правовых знаний и повышение правовой культуры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социальная адаптация - процесс активного привития лицу принятых в обществе правил и норм поведения;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социальная реабилитация - комплекс мер, осуществляемых органами и учреждениями системы профилактики правонарушений, направленных на оказание правовой, социальной, психологической, педагогической помощи лицу с противоправным поведением, а также процесс преодоления психологической или моральной травмы;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криминологическая экспертиза - специальное исследование проектов нормативных правовых актов, проводимое для оценки их возможного влияния на состояние криминогенной обстановки;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индивидуальная профилактическая работа - деятельность субъектов системы профилактики по своевременному выявлению лиц, оказавшихся в социально опасном положении, их социальной реабилитации и (или) предупреждению совершения ими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правонарушение - противоправное, виновное действие либо бездействие лица, причиняющее вред интересам личности, общества, государства, за которое предусматривается ответственность законодательными актами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антиобщественные действия - действия, нарушающие установленные социальные нормы и правила поведения, оказывающие негативное влияние на психику и/или здоровье человека: систематическое употребление алкогольных напитков, немедицинское потребление наркотических и психотропных веществ, занятие бродяжничеством, попрошайничеством и проституцией;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законопослушное поведение - сознательное поведение лица, соответствующее установленным законами нормам поведения, не нарушающее прав и законных интересов других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профилактируемое лицо - физическое лицо, состоящее на профилактическом учете субъекта профилактики правонарушений, в отношении которого проводится индивидуальная профилактическая работа;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правопорядок - соблюдение законности, обеспечение, реализация гарантированных законами прав и выполнение установленных законами обязанностей всеми физическими лицами, органами и организациями.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 Законодательство Республики Казахстан 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профилактике правонарушений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Республики Казахстан в области профилактики правонарушений основывается на Конституции Республики Казахстан, международных договорах, ратифицированных Республикой Казахстан, настоящего Закона и иных нормативных правовых актах Республики Казахстан, регулирующих отношения в сфере профилактики правонарушений.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международным договором, ратифицированным Республикой Казахстан, установлены иные правила, чем те, которые установлены настоящим Законом, то применяются правила международного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3. Цель и задачи настоящего Закона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Целью настоящего Закона являются установление единой государственной политики в области профилактики правонарушений, обеспечение правопорядка и общественной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Задачами настоящего Закона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защиты прав, свобод и законных интересов граждан от противоправных посягательств;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снижение уровня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системы профилактики правонарушений, а также выявление, устранение способствующих им причин и условий;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социальная адаптация и реабилитация лиц, вернувшихся из мест лишения свободы, утративших при этом родственные связи, а также лиц, не имеющих постоянного места жительства и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субъектов и участников системы профилактики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формирование здорового образа жизни, воспитание гражданского правосознания и правовой 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неотвратимости привлечения к ответственности за совершение правонарушения.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4. Принципы профилактики правонарушений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Профилактика правонарушений основывается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защиты и соблюдения прав, свобод и законных интересов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гласности;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единства прав и обязанностей;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гуманности;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научной обоснованности;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комплексного подхода и дифференциации мер профилактического воздействия.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Система профилактики правонарушений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5. Система субъектов профилактики правонарушений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Систему субъектов профилактики правонарушений составляют: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органы;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органы местного самоуправления;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структуре государственных органов, являющихся субъектами системы профилактики правонарушений, в порядке, установленном законодательством Республики Казахстан, создаются организации и учреждения, осуществляющие отдельные функции по профилактике правонарушений: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принудительное лечение лиц, больных наркоманией, алкоголизмом, токсикоманией, заразной формой туберкулеза, ВИЧ инфекцией, страдающих психическими расстройствами, уклоняющихся от добровольного лечения указанных заболеваний;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адаптацию и реабилитацию лиц, вернувшихся из мест лишения свободы, утративших родственные связи, а также лиц, не имеющих постоянного места жительства и документов (центры реабилитации, социальной адаптации и приемники-распределители);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медико-социальную реабилитацию лиц, злоупотребляющих алкогольными напитками, допускающих немедицинское употребление наркотических средств и психотропных веществ;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содержание лиц, подвергнутых административному аресту;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защиту прав ребенка.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Иные государственные органы, не указанные в настоящем законе, участвуют в профилактике правонарушений в пределах компетенции, предусмотренной законодательством Республики Казахстан об административных правонарушениях.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Негосударственные организации и граждане Республики Казахстан участвуют в профилактике правонарушений на добровольной основе.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6. Полномочия Правительства по профилактике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правонарушений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в области профилактики правонарушений: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обеспечивает реализацию государственной политики в области профилактики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нормативные правовые акты в области профилактики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программные документы по профилактике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образует и упраздняет республиканскую межведомственную комиссию по профилактике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обеспечивает взаимодействие субъектов профилактики правонарушений и координацию их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7. Полномочия местных представительных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исполнительных органов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Местные представительные органы в пределах своей компетенции: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рассматривают и утверждают программные документы по профилактике правонарушений, в том числе касающиеся выделения средств на поощрение граждан и организаций, участвующих в профилактике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утверждают по представлению акима персональный состав местных межведомственных комиссий по профилактике правонарушений.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Местные исполнительные органы области (города республиканского значения, столицы) в пределах своей компетенции: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реализуют основные направления профилактики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обеспечивают взаимодействие субъектов профилактики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ведут региональный учет граждан и организаций, участвующих в профилактике правонарушений и обеспечении общественного порядка, определяют виды порядок их поощрений, а также размер денежного вознаграждения;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обеспечивают реализацию нормативных правовых актов по вопросам профилактики правонарушений на территории соответствующей административно-территориальной единицы;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разрабатывают региональные программные документы по профилактике правонарушений, стабилизации рынка труда, совершенствования профориентации незанятого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содействуют занятости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представляют для утверждения в соответствующие маслихаты персональный состав межведомственных комиссий по профилактике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обеспечивают создание и функционирование учреждений системы профилактики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обеспечивают функционирование учреждений для принудительного лечения больных алкоголизмом, наркоманией токсикоманией, заразной формой туберкулеза и психическими заболеваниями;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обеспечивают принятие своевременных мер по противодействию кризисным демографическим процессам, сдерживанию резкого роста безработицы и падения уровня жизни населения, влекущих рост числа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обеспечивают проведение правовой пропаганды.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8. Органы внутренних дел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Органы внутренних дел в пределах своей компетенции: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осуществляют уголовное преследование, производство по делам об административных правонарушениях, а также выполняют исполнительные и распорядительные функции по охране общественного порядка и обеспечению общественной безопасности, выявлению, предупреждению и пресечению правонарушений, посягающих на права и свободы человека, интересы общества и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разрабатывают и реализуют комплексные программные документы по предупреждению: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правонарушений, посягающих на собственность, общественный порядок, общественную безопасность, нравственность, безопасность дорожного движения и порядок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наркомании, алкоголизма и токсикомании;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правонарушений, совершаемых ранее судимыми лицами, иностранцами и лицами без гражданства;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бытового насилия;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правонарушений и безнадзорности среди несовершеннолетних;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правонарушений, связанных с незаконным оборотом наркотиков, оружия, взрывчатых веществ;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осуществляют взаимодействие с охранными негосударственными структурами в профилактике имущественных преступлений и посягательств на личную безопасность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организуют привлечение граждан к участию в охране общественного порядка и профилактике правонарушений, правовой пропаганде безопасного поведения на улицах и других общественных местах;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принимает участие в правовом воспитании населения, изучает общественное мнение о состоянии правопорядка и мерах по повышению эффективности деятельности органов внутренних дел;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во взаимодействии с органами здравоохранения, уголовно-исполнительной системы, местными исполнительными органами выявляют, устанавливают личность и проверяют на причастность к совершению преступлений следующих лиц: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вернувшихся из мест лишения свободы, утративших при этом родственные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имеющих постоянного места жительства и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уклоняющихся от отбытия уголовного наказания;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обеспечивают прием и содержание лиц, в отношении которых применена мера административного взыскания в виде ареста;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информируют иные правоохранительные органы о ставших им и шестыми фактах о готовящихся или совершенных правонарушениях, отнесенных к компетенции этих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совместно с органами образования, здравоохранения разрабатывают и реализуют мероприятия виктимологической профилактики на улицах, в других общественных местах, организациях образования и развлекательных заведениях;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осуществляют криминологическое прогнозирование в сфере общеуголовной преступности и планирование на его основе профилактических мероприятий по охране общественного правопорядка и общественной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обеспечивают проведение правовой пропаганды.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Ведут учет и осуществляют профилактический контроль в отношении лиц: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совершающих антиобщественные действия после проведения профилактической беседы и вынесения официального предупреждения о прекращении антиобщественного поведения;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повторно (в течение года) совершивших умышленное административное правонарушение, посягающее на личность, общественную безопасность, общественный порядок, нравственность и порядок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родителей или законных представителей несовершеннолетних, не исполняющих установленных законом обязанностей по воспитанию, обучению и содержанию детей и/или оказывающих отрицательное влияние на их поведение;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освобожденных от уголовной ответственности по нереабилитирующим основаниям;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ранее судимых, систематически нарушавших установленный порядок отбытия наказания в период отбытия наказания.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Оказывают содействие в осуществлении профилактического контроля: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органам уголовно-исполнительной системы - за осужденными к мерам наказания, не связанным с изоляцией от общества, а также осужденными условно или с отсрочкой исполнения приговора;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органам здравоохранения - за лицами, злоупотребляющими спиртными напитками и/или потребляющими без назначения врача наркотические и психотропные вещества.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Осуществляют ведомственный контроль за своевременным, всесторонним и объективным рассмотрением и разрешением заявлений и обращений о готовящихся и совершенных преступлениях и административных правонарушениях, расследование и рассмотрение которых отнесено к компетенции органов внутренних дел.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9. Органы финансовой полиции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финансовой полиции в пределах своей компетенции: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осуществляют правоохранительную деятельность, направленную на предупреждение, выявление, пресечение, раскрытие и расследование преступлений и иных противоправных посягательств на права человека, интересы общества и государства в сфере экономической и финансовой деятельности и борьбы с коррупцией;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разрабатывают и реализуют программные документы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профилактике правонарушений в сфере экономической и финансовой деятельности, борьбы с коррупцией и другими должностными правонарушениями;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предупреждению незаконного вмешательства в предпринимательскую деятельность;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осуществляют ведомственный контроль за своевременным, всесторонним и объективным рассмотрением и разрешением заявлений и обращений о готовящихся и совершенных преступлениях и административных правонарушениях, расследование и рассмотрение которых отнесено к компетенции органов финансовой полиции;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обеспечивают проведение правовой пропаганды.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10. Уполномоченные органы в сфере финансового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мониторинга и контроля, обеспечения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поступлений налогов и других обязательных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платежей в бюджет, таможенного дела,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государственного имущества и приватизации,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работе с несостоятельными должниками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в сфере финансового мониторинга и контроля, обеспечения поступлений налогов и других обязательных платежей в бюджет, таможенного дела, государственного имущества и приватизации, по работе с несостоятельными должниками в пределах своей компетенции: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 взаимодействии с органами финансовой полиции разрабатывают и реализуют программные документы по профилактике правонарушений в сфере налогообложения, таможенного дела, государственных закупок, банкротства, приватизации, предупреждения легализации (отмыванию) доходов, полученных незаконным путем, и финансированию терроризма;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обеспечивают проведение правовой пропаганды;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осуществляют дознание и производство по делам об административных правонарушениях в сфере налогообложения и таможенного дела;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обеспечивают принятие мер по предупреждению, выявлению и пресечению правонарушений со стороны должностных лиц таможенных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 взаимодействии с органами финансовой полиции осуществляют криминологическое прогнозирование в сфере экономической безопасности и планирование на его основе профилактических мероприятий по предупреждению правонарушений, посягающих на экономическую безопасность;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осуществляют ведомственный контроль за своевременным, всесторонним и объективным рассмотрением и разрешением заявлений и обращений о готовящихся и совершенных преступлениях и административных правонарушениях.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11. Органы юстиции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юстиции в пределах своей компетенции: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осуществляют предупреждение правонарушений, посягающих на порядок управления и авторские права;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координируют деятельность государственных органов по правовому всеобучу, формированию правосознания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организуют проведение юридической, криминологической и антикоррупционной экспертиз проектов законов и иных нормативных правовых актов, подлежащих регистрации в органах юстиции, в целях предупреждения принятия норм, способствующих правонарушениям, либо создающим условия и предпосылки для их совершения;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разрабатывают и реализуют программные документы по профилактике правонарушений в сфере защиты прав интеллектуальной собственности, миссионерской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ведут учет и осуществляют профилактический контроль в отношении лиц, совершающих правонарушения в сфере защиты авторских прав, деятельности религиозных и общественных объединений;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обеспечивают исполнение уголовных наказаний, исправление осужденных, предупреждение совершения ими новых преступлений и иных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определяют формы и методы воспитательной работы и правовой пропаганды с осужденными;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во взаимодействии с правоохранительными органами обеспечивают проведение профилактических и оперативно-розыскных мероприятий по выявлению и предупреждению готовящихся и совершенных преступлений, а также нарушений режима в местах отбытия наказания;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информируют правоохранительные органы о ставших известными совершенных или готовящихся правонарушениях вне исправительных учреждений;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ведут учет и осуществляют профилактический контроль за условно осужденными и лицами, осужденными к мерам наказания, не связанным с изоляцией от общества, осужденными условно или с отсрочкой исполнения приговора;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обеспечивают функционирование деятельности центров реабилитации, оказывающих содействие в трудовом и бытовом устройстве, правовую и психологическую помощь освобожденным из мест лишения свободы;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осуществляют ведомственный контроль за своевременным, всесторонним и объективным рассмотрением и разрешением заявлений и обращений о готовящихся и совершенных преступлениях и административных правонарушениях;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обеспечивают проведение правовой пропаганды.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12. Органы прокуратуры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прокуратуры обеспечивают надзор за единообразным применением законодательства о профилактике правонарушений, своевременным восстановлением нарушенных прав физических и юридических лиц.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13. Органы национальной безопасности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национальной безопасности в пределах своей компетенции: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осуществляют уголовное преследование, производство по делам об административных правонарушениях, а также выполняют исполнительные и распорядительные функции по выявлению, предупреждению и пресечению терроризма и иных правонарушений, посягающих на национальную безопасность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разрабатывают и реализуют оперативно-профилактические мероприятия по защите государственных секретов, предупреждению поступления на государственную службу лиц, предоставляющих о себе и своих близких родственниках заведомо ложные сведения, перечень которых установлен законодательными актами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участвуют в предупреждении и пресечении правонарушений: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связанных с деятельностью на территории Республики Казахстан незаконных военизированных формирований, политических партий других государств, партий на религиозной основе, а также финансированием политических партий и профессиональных союзов иностранными юридическими лицами и гражданами, иностранными государствами и международными 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посягающих на экономическую и экологическую безопасность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осуществляют ведомственный контроль за своевременным, всесторонним и объективным рассмотрением и разрешением заявлений и обращений о готовящихся и совершенных преступлениях и административных правонарушениях;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обеспечивают проведение правовой пропаганды;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органов национальной безопасности порядок организации, осуществления и учетов профилактики правонарушений установлен отдельным нормативным правовым актом.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14. Органы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образования в пределах своей компетенции: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реализуют образовательные программы, направленные на воспитание и развитие обучающихся, овладение навыками самоконтроля и культурой поведения;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разрабатывают и внедряют научно обоснованные программы, обеспечивающие неразрывность учебного и воспитательного процессов, направленных на пропаганду законопослушного поведения;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выявляют и ведут учет несовершеннолетних не посещающих по неуважительным причинам общеобразовательные учебные заведения, проводят с ними и их родителями или законными представителями индивидуальную профилактическую работу;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обеспечивают правовое обучение и воспитание обучающихся на основе четкой взаимосвязи и преемственности между средней и высшей школой в наращивании и углублении правовых знаний;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принимают меры по устранению причин и условий, способствующих совершению правонарушений среди учащейся молодежи организаций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взаимодействуют с неправительственными организациями по вопросу воспитания молодежи в целях профилактики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обеспечивают деятельность организаций, осуществляющих функции по защите прав ребенка;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совместно с органами внутренних дел и здравоохранения проводят целевые профилактические мероприятия по предупреждению, выявлению и пресечению правонарушений, наркомании и алкоголизма среди учащейся молодежи организаций образования всех форм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во взаимодействии с органами внутренних дел и здравоохранения разрабатывают и реализуют меры виктимологической профилактики среди учащейся молодежи организаций образования всех форм собственности, а также неблагополучных семей;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участвуют в выявлении несовершеннолетних с девиантным и аутодеструктивным поведением, неблагополучных семей, постановке их на учет в органы внутренних дел и здравоохранения и проведение с ними индивидуальной профилактической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во взаимодействии с органами внутренних дел, юстиции, здравоохранения, защиты прав детей принимают меры по профилактике суицидального поведения несовершеннолетних, ведут учет фактов суицида и попыток к суициду среди детей и подростков;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обеспечивают проведение правовой пропаганды.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15. Органы здравоохранения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здравоохранения в пределах своей компетенции: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ведут пропаганду здорового образа жизни, медицинских знаний, отказа от вредных привычек, отрицательно влияющих на здоровье;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оказывают наркологическую, психологическую, психиатрическую, лечебно-профилактическую помощь и медицинскую реабилитацию лицам, нуждающимся в 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оказывают консультативную помощь субъектам и участникам системы профилактики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осуществляют выявление, регистрацию и учет лиц, зависимых от алкоголя, наркотических и психотропных веществ, больных венерическими заболеваниями, ВИЧ-инфекцией, СПИДом и психическими расстройствами;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принимают меры по устранению причин и условий, способствующих совершению правонарушений, связанных с распространением наркологических, венерических заболеваний и ВИЧ инфекцией;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разрабатывают методики раннего выявления и профилактики систематического употребления алкогольных напитков, немедицинского потребления наркотических средств и психотропных веществ;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во взаимодействии с органами внутренних дел и образования разрабатывают и реализуют меры виктимологической профилактики среди несовершеннолетних и лиц, страдающими психическими расстройствами и занимающихся проституцией;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ведут учет и осуществляют профилактический контроль в отношении лиц: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злоупотребляющих спиртными напитками и/или потребляющих без назначения врача наркотические и психотропные вещества, а равно больных алкоголизмом, наркоманией и токсикоманией;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занимающихся проституцией;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больных венерическими заболеваниями, психическими расстройствами и ВИЧ инфекцией;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обеспечивают проведение правовой пропаганды.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16. Органы труда и социальной защиты населения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труда и социальной защиты населения в пределах своей компетенции: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сфере предоставления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методическое обеспечение местных исполнительных органов по вопросам социальной адаптации лиц, не имеющих определенного места жительства;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обеспечивают проведение правовой пропаганды.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17. Средства массовой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массовой информации в пределах своей компетенции принимают участие в освещении деятельности субъектов системы профилактики правонарушений.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18. Органы по чрезвычайным ситуациям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по чрезвычайным ситуациям в пределах своей компетенции: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осуществляют уголовное преследование, производство по делам об административных правонарушениях, а также выполняют исполнительные и распорядительные функции по выявлению, предупреждению и пресечению правонарушений в сфере Гражданской обороны, пожарной и промышленной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разрабатывают и реализуют оперативно-профилактические мероприятия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предупреждению и ликвидации чрезвычайных ситуаций, защите населения, окружающей среды и объектов хозяйствования от чрезвычайных ситуаций;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обеспечению Гражданской обороны, предупреждению и ликвидации чрезвычайных ситуаций;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осуществляют правовую пропаганду в области пожарной и промышленной безопасности, предупреждения и ликвидации чрезвычайных ситуаций природного и техногенного характера, Гражданской обороны;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ведут учет объектов, на которых систематически нарушаются правила пожарной безопасности, и проводят с их должностными лицами профилактические мероприятия по устранению причин и условий, способствующих нарушениям правил пожарной и промышленной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обеспечивают проведение правовой пропаганды.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19. Уполномоченный орган в области туризма и спорта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туризма и спорта в пределах своей компетенции: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принимает участие в реализации программы здорового образа жизни средствами физической культуры и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принимают участие в профилактической работе с лицами, находящимися в социально опасном положении, путем привлечения их к занятиям в спортивных клубах и секциях, проведения спортивно-оздоровительных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обеспечивают проведение правовой пропаганды.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20. Координация деятельности субъектов профилактики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правонарушений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Координация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 субъектов профилактики правонарушений осуществляется в целях повышения эффективности профилактической работы путем разработки и осуществления ими согласованных действий по своевременному выявлению, пресечению и предупреждению правонарушений, устранению причин и условий, способствующих их совершению.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Координацию деятельности субъектов профилактики правонарушений в Республики Казахстан осуществляют межведомственная комиссия по профилактике правонарушений при Правительстве Республики Казахстан, а также при Акимах областей (города республиканского значения, столицы).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Межведомственная комиссия по профилактике правонарушений является постоянно действующим коллегиальным органом. Положение о межведомственной комиссии по профилактике правонарушений утверждается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функциями межведомственной комиссии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субъектов профилактики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оценка эффективности принимаемых мер профилактики государственными органами и отдельными должностными лицами субъектов профилактики;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внесение предложений по совершенствованию законодательства в сфере профилактики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хода реализации программ, направленных на профилактику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внесение на рассмотрение Правительства Республики Казахстан предложений и рекомендаций по совершенствованию мер профилактики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принятие мер по защите и восстановлению прав и законных интересов человека и гражданина, выявлению и устранению причин и условий, способствующих совершению правонарушений и антиобщественных действий;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сбор, хранение, обработка информации по профилактике правонарушений и определение мер, направленных на повышение эффективности профилактической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подготовка и направление информационных материалов по вопросам профилактики правонарушений Президенту Республики Казахстан, Парламенту Республики Казахстан, Правительству Республики Казахстан, соответствующим местным исполнительным и представительным органам;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заслушивание руководителей и должностных лиц органов и учреждений системы профилактики правонарушений о проводимой ими работе по профилактике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внесение в государственные и иные организации предложений о привлечении должностных лиц к дисциплинарной ответственности за неисполнение либо ненадлежащее исполнение указанных обязанностей;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выработка предложений по совершенствованию деятельности субъектов профилактики правонарушений.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состав межведомственной комиссии по профилактике правонарушений при Правительстве Республики Казахстан входят руководители центральных исполнительных органов, представители неправительственных организаций и средств массовой информации, а также по согласованию - депутаты Парламента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состав межведомственных комиссий по профилактике правонарушений областей, города республиканского значения, столицы входят руководители государственных органов-субъектов профилактики, депутаты соответствующих маслихатов, а также представители негосударственных организаций и средств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и секретарь межведомственной комиссии по профилактике правонарушений области, города республиканского значения, столицы занимают штатные должности в аппаратах соответствующих акиматов.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Решения межведомственной комиссии оформляются протоколом, который направляется всем субъектам профилактики.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21. Формы координационной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Координация деятельности субъектов профилактики правонарушений осуществляется межведомственной комиссией по профилактике правонарушений в следующих основных формах: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и рекомендаций по совершенствованию деятельности системы профилактики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обмен информацией по вопросам профилактики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изучение и распространение положительного опыта;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совместных оперативно-профилактических мероприятий по выявлению причин и условий, способствующих совершению правонарушений и их устранению;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заседаний и совещаний;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выпуск бюллетеней (сборников) и других информационных изданий.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органы и учреждения, получившие информацию о готовящихся либо совершенных правонарушениях, а также лицах, подлежащих индивидуальному профилактическому воздействию, обязаны незамедлительно информировать об этом субъекты профилактики правонарушений в соответствии с их компетенцией, определенной настоящим законом и иными нормативными правовыми актами.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Меры профилактики правонарушений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22. Система мер профилактики правонарушений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Профилактика правонарушений осуществляется посредством общих, специальных и индивидуальных мер.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23. Общие меры профилактики правонарушений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профилактика правонарушений реализуется путем применения: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социально-экономических мер по социальной защите наиболее уязвимых слоев населения и оздоровлению экономики в целом;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организационно-управленческих мер, направленных на устранение ошибок и упущений в управлении экономикой, социальной сферой, правоохранительной деятельностью, а также на совершенствование нормативного, информационного, методического и ресурсного обеспечения профилактики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идеологических мер, устраняющих или ограничивающих криминогенные факторы путем формирования у граждан нравственной позиции, ориентированной на базовые общечеловеческие ценности, формирующих в общественном сознании нетерпимость к противоправному поведению и антиобщественным действиям, повышающих общую, бытовую и правовую культуру людей;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достижений науки и техники, препятствующих совершению правонарушений.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24. Специальные меры профилактики правонарушений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меры включают разработку и реализацию республиканских и региональных программ, направленных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профилактику отдельных видов правонарушений (посягающих на личность, собственность, общественный порядок, национальную безопасность, общественный порядок, нравственность и здоровье населения, порядок управления, интересы государства и т.д.);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выявление и устранение причин и условий, способствующих формированию противоправного поведения среди определенных социальных групп населения: несовершеннолетних, военнослужащих, ранее судимых, злоупотребляющих спиртными напитками, отбывающих уголовное наказание, женщин, лиц, утративших родственные, социальные связи и место жительства, мигрантов.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25. Меры индивидуальной профилактики правонарушений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Целью индивидуальной профилактики является систематическое целенаправленное воздействие на правосознание профилактируемого лица для позитивной коррекции его личности, влекущей изменение поведения от антиобщественного к законопослушному.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задачами индивидуальной профилактики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выявление лиц, поведение которых свидетельствует о реальной возможности совершения правонарушения;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изучение этих лиц, а также источников и факторов отрицательного воздействия на 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прогнозирование их поведения;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выбор мер индивидуальной профилактики;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оказание позитивного корректирующего воздействия.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Меры индивидуальной профилактики: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профилактической беседы;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предупреждение о прекращении антиобщественных действий;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постановку на профилактический учет и установление профилактического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направление представления об устранении причин и условий, способствующих совершению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меры принудительного и ограничительного характера: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на принудительное лечение;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лишение либо ограничение родительских прав родителей и иных законных представителей, не выполняющих обязанности по воспитанию своих детей;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административного надзора;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наложение административных и дисциплинарных взысканий;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мер уголовно-правового воздействия;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меры, применяемые в отношении несовершеннолетних в соответствии с законодательством Республики Казахстан о профилактике правонарушений, безнадзорности и беспризорности среди несовершеннолетних.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Меры индивидуальной профилактики определяются с учетом индивидуальных особенностей лиц, в отношении которых они применяются, характера и степени общественной опасности совершенных ими правонарушений или антиобщественных действий.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Меры принудительного и ограничительного характера применяются на основании и в порядке, предусмотренными специальными законами.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26. Учреждения системы профилактики правонарушений,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осуществляющие социальную реабилитацию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адаптацию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Социальную реабилитацию и адаптацию осуществляют: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учреждения, предоставляющие социальные услуги, - лиц, указанных в подпунктах 1) и 8) пункта 1 статьи 30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специальные медицинские учреждения органов здравоохранения - лиц, указанных в подпункте 3) пункта 1 статьи 30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приемники для административно-арестованных органов внутренних дел - для лиц, указанных в подпункте 2) пункта 1 статьи 30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медицинские вытрезвители - лиц, указанных в подпунктах 1) и 3) пункта 1 статьи 30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организации, осуществляющие функции по защите прав ребенка - несовершеннолетних, находящихся в трудной жизненной ситуации.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помещения и порядок содержания профилактируемых лиц в учреждениях, оказывающих услуги по социальной адаптации и реабилитации, определяются законодательными актами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27. Профилактическая беседа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Основная цель профилактической беседы заключается в выявлении причин и условий противоправного поведения, разъяснении ответственности перед обществом, социальных и правовых последствий правонарушений, убеждении в необходимости следовать установленным нормам и правилам поведения.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Профилактическая беседа проводится представителем (работником) субъекта профилактики, к компетенции которого относится проведение индивидуальной профилактической работы с соответствующей категорией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Профилактическая беседа проводится в органах, осуществляющих функции по профилактике правонарушений, а также по месту жительства, учебы, работы либо непосредственно на месте выявления антиобщественных действий.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Лицо, с которым проводится профилактическая беседа, предупреждается о необходимости прекращения антиобщественных действий.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Профилактическая беседа с несовершеннолетним проводится в присутствии его родителей, педагогов или иных законных представителей.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Факт проведения профилактической беседы регистрируется в журнале учета профилактических бесед, являющемся документом строгой отчетности, в котором фиксируются: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место проведения беседы;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должность, фамилия и инициалы лица, проводившего беседу;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лице, с которым проводилась беседа, основания и поводы для ее проведения;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законных представителях несовершеннолетнего и иных лицах, участвующих в проведении профилактической беседы;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подписи лица, его составившего, и лица, с которым проводилась профилактическая беседа либо законных представителей несовершеннолетнего.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подписи лица, с которым проводилась профилактическая беседа, в журнале делается соответствующая запись лицом, его составившим. Лицу, отказавшемуся от подписи, предоставляется право письменно изложить причины своего отказа.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Основанием проведения профилактической беседы является совершение антиобщественных действий или административного правонарушения.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Профилактическая беседа проводится также при постановке лица на профилактический учет и в период осуществлении за ним профилактического контроля.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28. Официальное предупреждение о прекращении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антиобщественных действий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лица органов внутренних дел, выявившие лиц, совершающих антиобщественные действия, обязаны провести с ними профилактическую беседу и вынести официальное предупреждение о необходимости прекращения антиобщественных действий.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Невыполнение требования официального предупреждения о прекращении антиобщественных действий влечет административную ответственность.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Официальное предупреждение выносится письменно с уведомлением под роспись лица, которому оно вынесено, о правовых последствиях в случае невыполнения им данного требования.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Официальное предупреждение выносится на срок до шести месяцев.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29. Профилактический учет и контроль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Профилактический учет - система мер по выявлению, регистрации, сбору и анализу данных о лицах, совершивших правонарушения или антиобщественные действия.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Профилактический контроль - наблюдение за образом жизни и поведением лиц, состоящих на профилактическом учете, и проведение с ними индивидуальной профилактической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Профилактический учет и контроль в пределах своей компетенции осуществляют субъекты профилактики правонарушений соответствующей административно-территориальной единицы.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30. Постановка на профилактический учет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Профилактический учет ведется в отношении следующих лиц: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продолжающих совершать антиобщественные действия после проведения профилактической беседы;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повторно (в течение года) совершивших умышленное административное правонарушение, посягающее на личность, общественную безопасность, общественный порядок, нравственность, здоровье населения, порядок управления и институты государственной власти;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уклоняющихся от лечения алкоголизма, наркомании, токсикомании, психических, венерических заболеваний и ВИЧ инфекции;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родителей или законных представителей несовершеннолетних, не исполняющих установленные законом обязанности по воспитанию, обучению и содержанию детей и/или оказывающих отрицательное влияние на их поведение;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освобожденных от уголовной ответственности по нереабилитирующим основаниям;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осужденных к мерам наказания, не связанным с изоляцией от общества, а также осужденных условно или с отсрочкой исполнения приговора;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освобожденных из мест лишения свободы, в отношении которых поступили материалы о систематическом нарушении ими установленного порядка отбывания уголовного наказания; утративших родственные связи в период отбытия наказания, а также лиц, не имеющих постоянного места жительства и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Основаниями постановки на профилактический учет являются обстоятельства, предусмотренные пунктом 1 настоящей статьи, официально зафиксированные 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постановлении о привлечении к административной ответственности;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постановлении о прекращении уголовного дела либо отказе в возбуждении уголовного дела по нереабилитирующим основаниям;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заключении уполномоченного органа здравоохранения о признании лица больным наркологическим, психическим, венерическим заболеванием или ВИЧ инфекцией;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постановлении или приговоре суда о назначении уголовного наказания;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материалах органов уголовно-исполнительной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заключении, утвержденном органом или учреждением системы профилактики правонарушений.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Решение о постановке на профилактический учет принимается субъектами профилактики правонарушений в течение десяти дней со дня получения ими документов, свидетельствующих о наличии оснований для постановки на профилактический учет.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постановке на профилактический учет лиц, систематически нарушающих установленный порядок отбывания уголовного наказания, принимается по их прибытию к постоянному месту жительства в течение десяти дней после получения документов, свидетельствующих об их противоправном поведении.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Решение о постановке на профилактический учет оформляется постановлением, утвержденным органом, уполномоченным на осуществление профилактического контроля за соответствующей категорией лиц, которое объявляется под роспись профилактируемому лицу.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объявлении постановления лицам, поставленным на профилактический учет, в устной либо письменной форме разъясняются их права и обязанности, о чем делается отметка в постановлении.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постановлении о постановке на профилактический учет указываются должность, фамилия, инициалы должностного лица органа, вынесшего постановление, дата и место его составления, сведения о лице, в отношении которого оно составлено (фамилия, имя, отчество, дата рождения, место жительства, наименование и реквизиты документа, удостоверяющего личность, идентификационный номер, место работы), основания постановки на профилактический учет.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31. Профилактическая карточка и профилактическое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дело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Профилактический учет осуществляется путем заведения профилактических карточек и профилактических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Профилактическая карточка и профилактическое дело заводятся субъектами профилактики правонарушений в день постановки граждан на профилактический учет в целях отражения проводимой работы, обеспечения контроля за их поведением и своевременного предупреждения правонарушений и антиобщественных действий с их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лиц, указанных в подпунктах 1), 2, 3), 5), 7) и 8) пункта 1 статьи 30 настоящего Закона, заводятся профилактические карточки.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лиц, указанных в подпункте 4) пункта 1 статьи 30 настоящего Закона, органами опеки и попечительства заводятся профилактические дела, а органами внутренних дел - профилактические карточки.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лиц, указанных в подпункте 6) пункта 1 статьи 30 настоящего Закона, органами уголовно-исполнительной системы заводятся профилактические дела, а органами внутренних дел - профилактические карточки.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лиц, подпадающих под действие законодательства об административном надзоре за лицами, освобожденных из мест лишения свободы, органами внутренних дел заводятся профилактические дела.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профилактическую карточку заносятся анкетные данные лица, основания постановки его на профилактический учет, отметки о проведении с ним профилактической беседы и других мер индивидуальной профилактики, а также основания снятия с профилактического учета либо продления профилактического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Материалы, послужившие основанием для заведения профилактической карточки, и документы, отражающие результаты индивидуальной профилактической работы и подтверждающие выводы о целесообразности прекращения либо продления профилактического контроля, подшиваются в номенклатурные дела отдельно по каждой категории профилактируемых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профилактическом деле содержатся анкетные данные лица, материалы, послужившие основанием для его постановки на профилактический учет, информация о его поведении по месту жительства, работы и/или учебы, а также документы, отражающие результаты индивидуальной профилактической работы, и подтверждающие выводы о целесообразности прекращения либо продления профилактического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Профилактическая карточка и профилактическое дело регистрируется в журнале регистрации профилактических карточек и профилактических дел и ведутся до снятия лица с профилактического учета.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32. Прекращение контроля и снятие с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профилактического учета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Субъекты системы профилактики прекращают контроль и снимают лицо с профилактического учета: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истечении одного года с момента выявления последнего факта антиобщественных действий лицами, указанными в подпункте 1) пункта 1 статьи 30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истечении одного года с момента совершения последнего умышленного административного правонарушения лицами, указанными в подпункте 2) пункта 1 статьи 30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через десять дней после направления на принудительное лечение лиц, указанных в подпункте 3) пункта 1 статьи 30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истечении одного года с момента постановки на профилактический учет либо после вступления в законную силу решения суда о лишении или ограничении родительских прав лиц, указанных в подпункте 4) пункта 1 статьи 30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через один год после вынесения процессуального решения об освобождении от уголовной ответственности лиц, указанных в подпункте 5) пункта 1 статьи 30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 истечении срока отбывания наказания, не связанного с изоляцией от общества, либо условного осуждения или по истечении срока отсрочки исполнения приговора - лиц, указанных в подпункте 6) пункта 1 статьи 30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истечении года с момента постановки на профилактический учет лиц, указанных в подпункте 7) пункта 1 статьи 30 настоящего Закона, а для лиц, подпадающих под действие законодательства об административно надзоре - через 3 года с момента освобождения из мест лишения свободы;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 момента трудоустройства либо решения жилищной проблемы лиц указанных в подпункте 8) пункта 1 статьи 30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 момента выезда профилактируемого лица на постоянное место жительства за пределы Республики Казахстан либо его смерти.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Прекращение контроля и снятие с профилактического учета несовершеннолетних осуществляется в соответствии с законодательством Республики Казахстан о профилактике правонарушений, безнадзорности и беспризорности среди несовершеннолетних.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если в период осуществления контроля будут выявлены новые основания для применения к профилактируемому лицу мер индивидуальной профилактики, соответствующим субъектом системы профилактики выносится мотивированное постановление о продлении срока учета и контроля. При этом профилактический учет и контроль осуществляется в порядке, определенном пунктом 1 настоящей статьи.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отношении профилактируемых лиц, которые после постановки на профилактический учет совершили два и более умышленных административных правонарушения, посягающих на личность, общественный порядок, общественную безопасность, нравственность и здоровье населения, суд по представлению органа, осуществляющего профилактический контроль, устанавливает особые требования к поведению, неисполнение которых влечет административную ответственность.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33. Основания прекращения контроля и снятия с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профилактического учета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Основаниями снятия с профилактического учета и прекращения профилактического контроля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постановление, утвержденное руководством органа, осуществляющего профилактический контроль, для лиц, указанных в подпунктах 1), 2), 5), 6) и 8) пункта 1 статьи 30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постановление, определение суда о направлении на принудительное лечение лиц, указанных в подпункте 3) пункта 1 статьи 30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постановление суда о лишении либо ограничении родительских прав лиц, указанных в подпункте 4) пункта 1 статьи 30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приговор суда об осуждении к лишению свободы;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свидетельство о смерти либо документ, подтверждающий факт выезда лица на постоянное место жительства за пределы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осуждении профилактируемого лица к мерам наказания, не связанным с изоляцией от общества, а также условно или с отсрочкой исполнения приговора профилактический учет и контроль осуществляется в порядке, установленном настоящим Законом.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местах лишения свободы и прохождения принудительного лечения индивидуальная профилактическая работа осуществляется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Уголовно-исполнительным кодексом </w:t>
      </w:r>
      <w:r>
        <w:rPr>
          <w:rFonts w:ascii="Times New Roman"/>
          <w:b w:val="false"/>
          <w:i w:val="false"/>
          <w:color w:val="000000"/>
          <w:sz w:val="28"/>
        </w:rPr>
        <w:t>
 и законодательными актами Республики Казахстан, регламентирующими порядок применения принудительных мер медицинского характера.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34. Представление об устранении причин и условий,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способствующих совершению правонарушений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государственными органами причин и условий, способствующих совершению правонарушений, руководителям, соответствующих организаций, должностным лицам направляется представление об их устранении.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подлежит рассмотрению с принятием необходимых мер по выполнению содержащихся в нем требований. О принятых мерах соответствующие организации или должностное лицо, которым внесено представление, в месячный срок в письменной форме информируют субъекта профилактики правонарушений, внесшего представление.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35. Права и обязанности лиц, в отношении которых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применяются меры индивидуальной профилактики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правонарушений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Лица, в отношении которых применяются меры индивидуальной профилактики правонарушений,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знать основания и поводы постановки на профилактический учет;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знать основания и характер применяемых к ним мер индивидуальной профилактики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знать правовые последствия применяемых к ним мер общей и индивидуальной профилактики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получать квалифицированную юридическую помощь и защиту;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заявлять ходатайства и обжаловать вышестоящему должностному лицу, в органы прокуратуры или в суд действия, осуществляемые в связи с применением к ним мер индивидуальной профилактики правонарушений.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Лица, в отношении которых применяются меры индивидуальной профилактики правонарушений, обязаны выполнять законные требования должностных лиц субъектов профилактики правонарушений и соблюдать установленные судом требования к их поведению.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36. Обязанности должностных лиц и руководителей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организаций по профилактике правонарушений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и руководители субъектов профилактики обязаны: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обеспечивать соблюдение прав и законных интересов граждан при проведении профилактической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информировать правоохранительные органы о ставших им известными противоправных деяниях, а также о причинах и условиях, способствующих их совершению, выявленных ими в ходе осуществления функций по профилактике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выявлять и ставить на профилактический учет лиц, с которыми необходимо проводить индивидуальную профилактическую работу, обеспечивать ее полноту и своевременность;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своевременно выносить представление об устранении причин и условий, способствующих совершению правонарушений, и обеспечивать контроль за их исполнением.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Контроль и надзор за деятельностью субъектов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профилактики правонарушений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37. Контроль и надзор за деятельностью субъектов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профилактики правонарушений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Надзор за единообразным применением законодательства о профилактике правонарушений осуществляется органами прокуратуры.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Ведомственный контроль за деятельностью органов и учреждений системы профилактики правонарушений осуществляется вышестоящими органами и их должностными лицами.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38. Ответственность должностных лиц субъектов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профилактики правонарушений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субъектов профилактики правонарушений, а также работники государственных органов и учреждений, на которых возложены функции по проведению профилактической работы, за неисполнение, ненадлежащее исполнение служебных обязанностей либо превышение полномочий при реализации настоящего Закона несут дисциплинарную, материальную или уголовную ответственность в соответствии с законами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5.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39. Подготовка кадров для системы профилактики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правонарушений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организует подготовку и переподготовку кадров для системы профилактики правонарушений.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40. Научная обоснованность профилактики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правонарушений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субъектов системы профилактики осуществляется на основе научно обоснованных методов предупреждения правонарушений и форм позитивного корректирующего воздействия на лиц с антиобщественным поведением. Субъекты профилактики правонарушений обеспечивают научные разработки в сфере профилактики правонарушений и их практическую реализацию.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41. Вступление в силу настоящего Закона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десяти календарный дней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