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b496" w14:textId="fd0b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ноября 2002 года № 1274 и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2008 года № 1095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законопроектных работ Правительства Республики Казахстан на 2008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