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e11a6" w14:textId="32e11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Закон Республики Казахстан "О культуре"</w:t>
      </w:r>
    </w:p>
    <w:p>
      <w:pPr>
        <w:spacing w:after="0"/>
        <w:ind w:left="0"/>
        <w:jc w:val="both"/>
      </w:pPr>
      <w:r>
        <w:rPr>
          <w:rFonts w:ascii="Times New Roman"/>
          <w:b w:val="false"/>
          <w:i w:val="false"/>
          <w:color w:val="000000"/>
          <w:sz w:val="28"/>
        </w:rPr>
        <w:t>Постановление Правительства Республики Казахстан от 27 ноября 2008 года № 1099</w:t>
      </w:r>
    </w:p>
    <w:p>
      <w:pPr>
        <w:spacing w:after="0"/>
        <w:ind w:left="0"/>
        <w:jc w:val="both"/>
      </w:pP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Закон Республики Казахстан "О культуре".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К. Масимов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внесении изменений и дополнений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"О культуре"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Внести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15 декабря 2006 года "О культуре" (Ведомости Парламента Республики Казахстан, 2006 г., № 24, ст. 147) следующие изменения и дополнения:
</w:t>
      </w:r>
      <w:r>
        <w:br/>
      </w:r>
      <w:r>
        <w:rPr>
          <w:rFonts w:ascii="Times New Roman"/>
          <w:b w:val="false"/>
          <w:i w:val="false"/>
          <w:color w:val="000000"/>
          <w:sz w:val="28"/>
        </w:rPr>
        <w:t>
      1) статью 1 дополнить подпунктами 2-1), 2-2), 16-1), 16-2), 16-3), 16-4) и 16-5) следующего содержания:
</w:t>
      </w:r>
      <w:r>
        <w:br/>
      </w:r>
      <w:r>
        <w:rPr>
          <w:rFonts w:ascii="Times New Roman"/>
          <w:b w:val="false"/>
          <w:i w:val="false"/>
          <w:color w:val="000000"/>
          <w:sz w:val="28"/>
        </w:rPr>
        <w:t>
      "2-1) кинолетопись - съемки документальных сюжетов, отражающих характерные (преимущественно уходящие) особенности времени, места, обстоятельств и рассчитанных в перспективе на производство фильма;
</w:t>
      </w:r>
      <w:r>
        <w:br/>
      </w:r>
      <w:r>
        <w:rPr>
          <w:rFonts w:ascii="Times New Roman"/>
          <w:b w:val="false"/>
          <w:i w:val="false"/>
          <w:color w:val="000000"/>
          <w:sz w:val="28"/>
        </w:rPr>
        <w:t>
      2-2) кинематографическая организация - юридическое лицо, основными видами деятельности которой являются: производство фильма, производство кинолетописи, прокат фильма, показ фильма, восстановление фильма, техническое обслуживание кинозала, изготовление киноматериалов, изготовление кинооборудования, выполнение работ и оказание услуг по производству фильма (прокат кинооборудования, аренда павильонов, кинокомплексов, пошив костюмов, строительство декораций, изготовление грима, пастижерских изделий, реквизита, игровой техники, специальных эффектов, обработка пленки, звуковое оформление фильма), образовательная, научная, исследовательская, издательская, рекламно-пропагандистская деятельность в области кинематографии; хранение фильма, хранение исходных материалов фильма, хранение исходных материалов кинолетописи;
</w:t>
      </w:r>
      <w:r>
        <w:br/>
      </w:r>
      <w:r>
        <w:rPr>
          <w:rFonts w:ascii="Times New Roman"/>
          <w:b w:val="false"/>
          <w:i w:val="false"/>
          <w:color w:val="000000"/>
          <w:sz w:val="28"/>
        </w:rPr>
        <w:t>
      16-1) фильм - аудиовизуальное произведение, созданное в любой форме и различных жанрах на основе творческого замысла, состоящее из изображения, звукового сопровождения, зафиксированных на кинопленке, магнитной пленке или на иных видах носителей и соединенных в тематическое целое последовательно связанных между собой кадров и предназначенное для восприятия с помощью соответствующих технических средств;
</w:t>
      </w:r>
      <w:r>
        <w:br/>
      </w:r>
      <w:r>
        <w:rPr>
          <w:rFonts w:ascii="Times New Roman"/>
          <w:b w:val="false"/>
          <w:i w:val="false"/>
          <w:color w:val="000000"/>
          <w:sz w:val="28"/>
        </w:rPr>
        <w:t>
      16-2) государственный реестр фильмов - перечень фильмов, прокат и публичный показ (демонстрация) которых осуществляется на территории Республики Казахстан;
</w:t>
      </w:r>
      <w:r>
        <w:br/>
      </w:r>
      <w:r>
        <w:rPr>
          <w:rFonts w:ascii="Times New Roman"/>
          <w:b w:val="false"/>
          <w:i w:val="false"/>
          <w:color w:val="000000"/>
          <w:sz w:val="28"/>
        </w:rPr>
        <w:t>
      16-3) прокат фильма - распространение фильма в любой форме и любыми способами, не запрещенными законами Республики Казахстан, в целях публичного показа (демонстрации);
</w:t>
      </w:r>
      <w:r>
        <w:br/>
      </w:r>
      <w:r>
        <w:rPr>
          <w:rFonts w:ascii="Times New Roman"/>
          <w:b w:val="false"/>
          <w:i w:val="false"/>
          <w:color w:val="000000"/>
          <w:sz w:val="28"/>
        </w:rPr>
        <w:t>
      16-4) тиражирование фильма - изготовление одной или более копий фильма (тираж) на любом виде носителя и в формате оригинала в целях проката;
</w:t>
      </w:r>
      <w:r>
        <w:br/>
      </w:r>
      <w:r>
        <w:rPr>
          <w:rFonts w:ascii="Times New Roman"/>
          <w:b w:val="false"/>
          <w:i w:val="false"/>
          <w:color w:val="000000"/>
          <w:sz w:val="28"/>
        </w:rPr>
        <w:t>
      16-5) производство фильма - процесс реализации творческого замысла автора, в результате которого создается художественная ценность - аудиовизуальное произведение;";
</w:t>
      </w:r>
      <w:r>
        <w:br/>
      </w:r>
      <w:r>
        <w:rPr>
          <w:rFonts w:ascii="Times New Roman"/>
          <w:b w:val="false"/>
          <w:i w:val="false"/>
          <w:color w:val="000000"/>
          <w:sz w:val="28"/>
        </w:rPr>
        <w:t>
      2) в статье 3:
</w:t>
      </w:r>
      <w:r>
        <w:br/>
      </w:r>
      <w:r>
        <w:rPr>
          <w:rFonts w:ascii="Times New Roman"/>
          <w:b w:val="false"/>
          <w:i w:val="false"/>
          <w:color w:val="000000"/>
          <w:sz w:val="28"/>
        </w:rPr>
        <w:t>
      подпункты 1) и 2) изложить в следующей редакции:
</w:t>
      </w:r>
      <w:r>
        <w:br/>
      </w:r>
      <w:r>
        <w:rPr>
          <w:rFonts w:ascii="Times New Roman"/>
          <w:b w:val="false"/>
          <w:i w:val="false"/>
          <w:color w:val="000000"/>
          <w:sz w:val="28"/>
        </w:rPr>
        <w:t>
      "1) государственная поддержка культуры и развитие культурного пространства Республики Казахстан;
</w:t>
      </w:r>
      <w:r>
        <w:br/>
      </w:r>
      <w:r>
        <w:rPr>
          <w:rFonts w:ascii="Times New Roman"/>
          <w:b w:val="false"/>
          <w:i w:val="false"/>
          <w:color w:val="000000"/>
          <w:sz w:val="28"/>
        </w:rPr>
        <w:t>
      2) обеспечение прав и свобод граждан Республики Казахстан в области культуры;";
</w:t>
      </w:r>
      <w:r>
        <w:br/>
      </w:r>
      <w:r>
        <w:rPr>
          <w:rFonts w:ascii="Times New Roman"/>
          <w:b w:val="false"/>
          <w:i w:val="false"/>
          <w:color w:val="000000"/>
          <w:sz w:val="28"/>
        </w:rPr>
        <w:t>
      подпункты 3) и 7) исключить;
</w:t>
      </w:r>
      <w:r>
        <w:br/>
      </w:r>
      <w:r>
        <w:rPr>
          <w:rFonts w:ascii="Times New Roman"/>
          <w:b w:val="false"/>
          <w:i w:val="false"/>
          <w:color w:val="000000"/>
          <w:sz w:val="28"/>
        </w:rPr>
        <w:t>
      подпункт 9) изложить в следующей редакции:
</w:t>
      </w:r>
      <w:r>
        <w:br/>
      </w:r>
      <w:r>
        <w:rPr>
          <w:rFonts w:ascii="Times New Roman"/>
          <w:b w:val="false"/>
          <w:i w:val="false"/>
          <w:color w:val="000000"/>
          <w:sz w:val="28"/>
        </w:rPr>
        <w:t>
      "9) формирование конкурентной среды между субъектами культуры;";
</w:t>
      </w:r>
      <w:r>
        <w:br/>
      </w:r>
      <w:r>
        <w:rPr>
          <w:rFonts w:ascii="Times New Roman"/>
          <w:b w:val="false"/>
          <w:i w:val="false"/>
          <w:color w:val="000000"/>
          <w:sz w:val="28"/>
        </w:rPr>
        <w:t>
      дополнить подпунктом 10) следующего содержания:
</w:t>
      </w:r>
      <w:r>
        <w:br/>
      </w:r>
      <w:r>
        <w:rPr>
          <w:rFonts w:ascii="Times New Roman"/>
          <w:b w:val="false"/>
          <w:i w:val="false"/>
          <w:color w:val="000000"/>
          <w:sz w:val="28"/>
        </w:rPr>
        <w:t>
      "10) интеграция казахстанской культуры в мировое культурное пространство.";
</w:t>
      </w:r>
      <w:r>
        <w:br/>
      </w:r>
      <w:r>
        <w:rPr>
          <w:rFonts w:ascii="Times New Roman"/>
          <w:b w:val="false"/>
          <w:i w:val="false"/>
          <w:color w:val="000000"/>
          <w:sz w:val="28"/>
        </w:rPr>
        <w:t>
      3) статью 7 дополнить подпунктами 31) и 32) следующего содержания:
</w:t>
      </w:r>
      <w:r>
        <w:br/>
      </w:r>
      <w:r>
        <w:rPr>
          <w:rFonts w:ascii="Times New Roman"/>
          <w:b w:val="false"/>
          <w:i w:val="false"/>
          <w:color w:val="000000"/>
          <w:sz w:val="28"/>
        </w:rPr>
        <w:t>
      "31) ведет государственный реестр фильмов;
</w:t>
      </w:r>
      <w:r>
        <w:br/>
      </w:r>
      <w:r>
        <w:rPr>
          <w:rFonts w:ascii="Times New Roman"/>
          <w:b w:val="false"/>
          <w:i w:val="false"/>
          <w:color w:val="000000"/>
          <w:sz w:val="28"/>
        </w:rPr>
        <w:t>
      32) выдает прокатные удостоверения на фильмы.";
</w:t>
      </w:r>
      <w:r>
        <w:br/>
      </w:r>
      <w:r>
        <w:rPr>
          <w:rFonts w:ascii="Times New Roman"/>
          <w:b w:val="false"/>
          <w:i w:val="false"/>
          <w:color w:val="000000"/>
          <w:sz w:val="28"/>
        </w:rPr>
        <w:t>
      4) в статье 8:
</w:t>
      </w:r>
      <w:r>
        <w:br/>
      </w:r>
      <w:r>
        <w:rPr>
          <w:rFonts w:ascii="Times New Roman"/>
          <w:b w:val="false"/>
          <w:i w:val="false"/>
          <w:color w:val="000000"/>
          <w:sz w:val="28"/>
        </w:rPr>
        <w:t>
      подпункт 3) после слова "поддерживает" дополнить словами "и координирует";
</w:t>
      </w:r>
      <w:r>
        <w:br/>
      </w:r>
      <w:r>
        <w:rPr>
          <w:rFonts w:ascii="Times New Roman"/>
          <w:b w:val="false"/>
          <w:i w:val="false"/>
          <w:color w:val="000000"/>
          <w:sz w:val="28"/>
        </w:rPr>
        <w:t>
      дополнить подпунктами 14), 15) и 16) следующего содержания:
</w:t>
      </w:r>
      <w:r>
        <w:br/>
      </w:r>
      <w:r>
        <w:rPr>
          <w:rFonts w:ascii="Times New Roman"/>
          <w:b w:val="false"/>
          <w:i w:val="false"/>
          <w:color w:val="000000"/>
          <w:sz w:val="28"/>
        </w:rPr>
        <w:t>
      "14) оказывают поддержку при проведении мероприятий по пропаганде и продвижению национальных фильмов;
</w:t>
      </w:r>
      <w:r>
        <w:br/>
      </w:r>
      <w:r>
        <w:rPr>
          <w:rFonts w:ascii="Times New Roman"/>
          <w:b w:val="false"/>
          <w:i w:val="false"/>
          <w:color w:val="000000"/>
          <w:sz w:val="28"/>
        </w:rPr>
        <w:t>
      15) присваивает одной из государственных библиотек области (города республиканского значения, столицы) статус "Центральная";
</w:t>
      </w:r>
      <w:r>
        <w:br/>
      </w:r>
      <w:r>
        <w:rPr>
          <w:rFonts w:ascii="Times New Roman"/>
          <w:b w:val="false"/>
          <w:i w:val="false"/>
          <w:color w:val="000000"/>
          <w:sz w:val="28"/>
        </w:rPr>
        <w:t>
      16) утверждает тематический план производства национальных фильмов, финансируемых из местного бюджета.";
</w:t>
      </w:r>
      <w:r>
        <w:br/>
      </w:r>
      <w:r>
        <w:rPr>
          <w:rFonts w:ascii="Times New Roman"/>
          <w:b w:val="false"/>
          <w:i w:val="false"/>
          <w:color w:val="000000"/>
          <w:sz w:val="28"/>
        </w:rPr>
        <w:t>
      5) статью 9 дополнить подпунктом 9) следующего содержания:
</w:t>
      </w:r>
      <w:r>
        <w:br/>
      </w:r>
      <w:r>
        <w:rPr>
          <w:rFonts w:ascii="Times New Roman"/>
          <w:b w:val="false"/>
          <w:i w:val="false"/>
          <w:color w:val="000000"/>
          <w:sz w:val="28"/>
        </w:rPr>
        <w:t>
      "9) присваивает одной из государственных библиотек района (города областного значения) статус "Центральная".";
</w:t>
      </w:r>
      <w:r>
        <w:br/>
      </w:r>
      <w:r>
        <w:rPr>
          <w:rFonts w:ascii="Times New Roman"/>
          <w:b w:val="false"/>
          <w:i w:val="false"/>
          <w:color w:val="000000"/>
          <w:sz w:val="28"/>
        </w:rPr>
        <w:t>
      6) пункт 3 статьи 16 изложить в следующей редакции:
</w:t>
      </w:r>
      <w:r>
        <w:br/>
      </w:r>
      <w:r>
        <w:rPr>
          <w:rFonts w:ascii="Times New Roman"/>
          <w:b w:val="false"/>
          <w:i w:val="false"/>
          <w:color w:val="000000"/>
          <w:sz w:val="28"/>
        </w:rPr>
        <w:t>
      "3. Республиканским признается творческий союз, имеющий структурные подразделения (филиалы и представительства) на территории более половины областей Республики Казахстан.";
</w:t>
      </w:r>
      <w:r>
        <w:br/>
      </w:r>
      <w:r>
        <w:rPr>
          <w:rFonts w:ascii="Times New Roman"/>
          <w:b w:val="false"/>
          <w:i w:val="false"/>
          <w:color w:val="000000"/>
          <w:sz w:val="28"/>
        </w:rPr>
        <w:t>
      7) статью 21 дополнить пунктом 2-1 следующего содержания:
</w:t>
      </w:r>
      <w:r>
        <w:br/>
      </w:r>
      <w:r>
        <w:rPr>
          <w:rFonts w:ascii="Times New Roman"/>
          <w:b w:val="false"/>
          <w:i w:val="false"/>
          <w:color w:val="000000"/>
          <w:sz w:val="28"/>
        </w:rPr>
        <w:t>
      "2-1. Государственным областным (города республиканского значения, столицы), городским и районным (города областного значения) библиотекам в целях формирования, хранения и предоставления пользователям библиотек универсальных собраний документов, организации взаимоиспользования библиотечных ресурсов и оказания методической помощи другим государственным библиотекам местными исполнительными органами соответствующей административно-территориальной единицы может присваиваться статус "Центральная" в порядке, установленном уполномоченным органом.";
</w:t>
      </w:r>
      <w:r>
        <w:br/>
      </w:r>
      <w:r>
        <w:rPr>
          <w:rFonts w:ascii="Times New Roman"/>
          <w:b w:val="false"/>
          <w:i w:val="false"/>
          <w:color w:val="000000"/>
          <w:sz w:val="28"/>
        </w:rPr>
        <w:t>
      8) в статье 24:
</w:t>
      </w:r>
      <w:r>
        <w:br/>
      </w:r>
      <w:r>
        <w:rPr>
          <w:rFonts w:ascii="Times New Roman"/>
          <w:b w:val="false"/>
          <w:i w:val="false"/>
          <w:color w:val="000000"/>
          <w:sz w:val="28"/>
        </w:rPr>
        <w:t>
      в пункте 2:
</w:t>
      </w:r>
      <w:r>
        <w:br/>
      </w:r>
      <w:r>
        <w:rPr>
          <w:rFonts w:ascii="Times New Roman"/>
          <w:b w:val="false"/>
          <w:i w:val="false"/>
          <w:color w:val="000000"/>
          <w:sz w:val="28"/>
        </w:rPr>
        <w:t>
      слово "учреждение" заменить словами "юридическое лицо либо структурное подразделение юридического лица";
</w:t>
      </w:r>
      <w:r>
        <w:br/>
      </w: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"Библиотека, фонд которой состоит только из документов на электронных носителях (электронная библиотека), осуществляет обслуживание с применением информационных и телекоммуникационных средств при опосредствованном (на расстоянии) или не полностью опосредствованном взаимодействии с пользователями.";
</w:t>
      </w:r>
      <w:r>
        <w:br/>
      </w:r>
      <w:r>
        <w:rPr>
          <w:rFonts w:ascii="Times New Roman"/>
          <w:b w:val="false"/>
          <w:i w:val="false"/>
          <w:color w:val="000000"/>
          <w:sz w:val="28"/>
        </w:rPr>
        <w:t>
      дополнить пунктом 2-1 следующего содержания:
</w:t>
      </w:r>
      <w:r>
        <w:br/>
      </w:r>
      <w:r>
        <w:rPr>
          <w:rFonts w:ascii="Times New Roman"/>
          <w:b w:val="false"/>
          <w:i w:val="false"/>
          <w:color w:val="000000"/>
          <w:sz w:val="28"/>
        </w:rPr>
        <w:t>
      "2-1. Формирование библиотечного фонда библиотек осуществляется путем закупа и книгообмена.
</w:t>
      </w:r>
      <w:r>
        <w:br/>
      </w:r>
      <w:r>
        <w:rPr>
          <w:rFonts w:ascii="Times New Roman"/>
          <w:b w:val="false"/>
          <w:i w:val="false"/>
          <w:color w:val="000000"/>
          <w:sz w:val="28"/>
        </w:rPr>
        <w:t>
      Государственные библиотеки осуществляют закуп в соответствии с законодательством Республики Казахстан о государственных закупках.
</w:t>
      </w:r>
      <w:r>
        <w:br/>
      </w:r>
      <w:r>
        <w:rPr>
          <w:rFonts w:ascii="Times New Roman"/>
          <w:b w:val="false"/>
          <w:i w:val="false"/>
          <w:color w:val="000000"/>
          <w:sz w:val="28"/>
        </w:rPr>
        <w:t>
      Физические и юридические лица в целях формирования библиотечного фонда как части национального культурного наследия могут безвозмездно предоставлять в библиотеки печатные и рукописные документы, графические, аудиовизуальные материалы и документы на электронных носителях.";
</w:t>
      </w:r>
      <w:r>
        <w:br/>
      </w:r>
      <w:r>
        <w:rPr>
          <w:rFonts w:ascii="Times New Roman"/>
          <w:b w:val="false"/>
          <w:i w:val="false"/>
          <w:color w:val="000000"/>
          <w:sz w:val="28"/>
        </w:rPr>
        <w:t>
      пункт 3 после слова "универсальные," дополнить словами "отраслевые, межотраслевые,";
</w:t>
      </w:r>
      <w:r>
        <w:br/>
      </w:r>
      <w:r>
        <w:rPr>
          <w:rFonts w:ascii="Times New Roman"/>
          <w:b w:val="false"/>
          <w:i w:val="false"/>
          <w:color w:val="000000"/>
          <w:sz w:val="28"/>
        </w:rPr>
        <w:t>
      в пункте 4:
</w:t>
      </w:r>
      <w:r>
        <w:br/>
      </w:r>
      <w:r>
        <w:rPr>
          <w:rFonts w:ascii="Times New Roman"/>
          <w:b w:val="false"/>
          <w:i w:val="false"/>
          <w:color w:val="000000"/>
          <w:sz w:val="28"/>
        </w:rPr>
        <w:t>
      в части первой слова "могут оставаться в распоряжении государственной библиотеки" заменить словами "используются в соответствии с бюджетным законодательством";
</w:t>
      </w:r>
      <w:r>
        <w:br/>
      </w:r>
      <w:r>
        <w:rPr>
          <w:rFonts w:ascii="Times New Roman"/>
          <w:b w:val="false"/>
          <w:i w:val="false"/>
          <w:color w:val="000000"/>
          <w:sz w:val="28"/>
        </w:rPr>
        <w:t>
      часть третью исключить;
</w:t>
      </w:r>
      <w:r>
        <w:br/>
      </w:r>
      <w:r>
        <w:rPr>
          <w:rFonts w:ascii="Times New Roman"/>
          <w:b w:val="false"/>
          <w:i w:val="false"/>
          <w:color w:val="000000"/>
          <w:sz w:val="28"/>
        </w:rPr>
        <w:t>
      9) в статье 25:
</w:t>
      </w:r>
      <w:r>
        <w:br/>
      </w:r>
      <w:r>
        <w:rPr>
          <w:rFonts w:ascii="Times New Roman"/>
          <w:b w:val="false"/>
          <w:i w:val="false"/>
          <w:color w:val="000000"/>
          <w:sz w:val="28"/>
        </w:rPr>
        <w:t>
      в пункте 1 слова "организации культуры" заменить словами "юридическое лицо либо структурное подразделение юридического лица";
</w:t>
      </w:r>
      <w:r>
        <w:br/>
      </w:r>
      <w:r>
        <w:rPr>
          <w:rFonts w:ascii="Times New Roman"/>
          <w:b w:val="false"/>
          <w:i w:val="false"/>
          <w:color w:val="000000"/>
          <w:sz w:val="28"/>
        </w:rPr>
        <w:t>
      в пункте 4:
</w:t>
      </w:r>
      <w:r>
        <w:br/>
      </w:r>
      <w:r>
        <w:rPr>
          <w:rFonts w:ascii="Times New Roman"/>
          <w:b w:val="false"/>
          <w:i w:val="false"/>
          <w:color w:val="000000"/>
          <w:sz w:val="28"/>
        </w:rPr>
        <w:t>
      в части первой слова "могут оставаться в распоряжении государственных музеев и музеев-заповедников" заменить словами "используются в соответствии с бюджетным законодательством";
</w:t>
      </w:r>
      <w:r>
        <w:br/>
      </w:r>
      <w:r>
        <w:rPr>
          <w:rFonts w:ascii="Times New Roman"/>
          <w:b w:val="false"/>
          <w:i w:val="false"/>
          <w:color w:val="000000"/>
          <w:sz w:val="28"/>
        </w:rPr>
        <w:t>
      часть третью исключить;
</w:t>
      </w:r>
      <w:r>
        <w:br/>
      </w:r>
      <w:r>
        <w:rPr>
          <w:rFonts w:ascii="Times New Roman"/>
          <w:b w:val="false"/>
          <w:i w:val="false"/>
          <w:color w:val="000000"/>
          <w:sz w:val="28"/>
        </w:rPr>
        <w:t>
      10) в статье 28:
</w:t>
      </w:r>
      <w:r>
        <w:br/>
      </w:r>
      <w:r>
        <w:rPr>
          <w:rFonts w:ascii="Times New Roman"/>
          <w:b w:val="false"/>
          <w:i w:val="false"/>
          <w:color w:val="000000"/>
          <w:sz w:val="28"/>
        </w:rPr>
        <w:t>
      в пункте 1 слова "направленная на создание и прокат аудиовизуальных произведений в любой форме и различных жанрах" заменить словами "направленные на создание, хранение, прокат и показ фильма.";
</w:t>
      </w:r>
      <w:r>
        <w:br/>
      </w:r>
      <w:r>
        <w:rPr>
          <w:rFonts w:ascii="Times New Roman"/>
          <w:b w:val="false"/>
          <w:i w:val="false"/>
          <w:color w:val="000000"/>
          <w:sz w:val="28"/>
        </w:rPr>
        <w:t>
      в пункте 2:
</w:t>
      </w:r>
      <w:r>
        <w:br/>
      </w:r>
      <w:r>
        <w:rPr>
          <w:rFonts w:ascii="Times New Roman"/>
          <w:b w:val="false"/>
          <w:i w:val="false"/>
          <w:color w:val="000000"/>
          <w:sz w:val="28"/>
        </w:rPr>
        <w:t>
      абзац первый и подпункт 1) изложить в следующей редакции:
</w:t>
      </w:r>
      <w:r>
        <w:br/>
      </w:r>
      <w:r>
        <w:rPr>
          <w:rFonts w:ascii="Times New Roman"/>
          <w:b w:val="false"/>
          <w:i w:val="false"/>
          <w:color w:val="000000"/>
          <w:sz w:val="28"/>
        </w:rPr>
        <w:t>
      "2. Приоритетами государственной политики в кинематографии являются:
</w:t>
      </w:r>
      <w:r>
        <w:br/>
      </w:r>
      <w:r>
        <w:rPr>
          <w:rFonts w:ascii="Times New Roman"/>
          <w:b w:val="false"/>
          <w:i w:val="false"/>
          <w:color w:val="000000"/>
          <w:sz w:val="28"/>
        </w:rPr>
        <w:t>
      1) создание кинолетописи и национальных фильмов, в том числе для детей, юношества;";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Основу кинопроизводства в Республике Казахстан составляют кинематографические организации.";
</w:t>
      </w:r>
      <w:r>
        <w:br/>
      </w:r>
      <w:r>
        <w:rPr>
          <w:rFonts w:ascii="Times New Roman"/>
          <w:b w:val="false"/>
          <w:i w:val="false"/>
          <w:color w:val="000000"/>
          <w:sz w:val="28"/>
        </w:rPr>
        <w:t>
      11) дополнить статьями 28-1, 28-2, 28-3, 28-4 и 28-5 следующего содержания:
</w:t>
      </w:r>
      <w:r>
        <w:br/>
      </w:r>
      <w:r>
        <w:rPr>
          <w:rFonts w:ascii="Times New Roman"/>
          <w:b w:val="false"/>
          <w:i w:val="false"/>
          <w:color w:val="000000"/>
          <w:sz w:val="28"/>
        </w:rPr>
        <w:t>
      "Статья 28-1. Национальный фильм
</w:t>
      </w:r>
      <w:r>
        <w:br/>
      </w:r>
      <w:r>
        <w:rPr>
          <w:rFonts w:ascii="Times New Roman"/>
          <w:b w:val="false"/>
          <w:i w:val="false"/>
          <w:color w:val="000000"/>
          <w:sz w:val="28"/>
        </w:rPr>
        <w:t>
      1. Фильм является национальным по следующим основаниям:
</w:t>
      </w:r>
      <w:r>
        <w:br/>
      </w:r>
      <w:r>
        <w:rPr>
          <w:rFonts w:ascii="Times New Roman"/>
          <w:b w:val="false"/>
          <w:i w:val="false"/>
          <w:color w:val="000000"/>
          <w:sz w:val="28"/>
        </w:rPr>
        <w:t>
      1) при производстве, распространении и публичном показе (демонстрации) фильмов не менее 70 процентов общего объема работ по смете осуществляют кинематографические организации, зарегистрированные на территории Республики Казахстан;
</w:t>
      </w:r>
      <w:r>
        <w:br/>
      </w:r>
      <w:r>
        <w:rPr>
          <w:rFonts w:ascii="Times New Roman"/>
          <w:b w:val="false"/>
          <w:i w:val="false"/>
          <w:color w:val="000000"/>
          <w:sz w:val="28"/>
        </w:rPr>
        <w:t>
      2) продюсером фильма является гражданин Республики Казахстан и (или) юридическое лицо, в установленном порядке зарегистрированные на территории Республики Казахстан;
</w:t>
      </w:r>
      <w:r>
        <w:br/>
      </w:r>
      <w:r>
        <w:rPr>
          <w:rFonts w:ascii="Times New Roman"/>
          <w:b w:val="false"/>
          <w:i w:val="false"/>
          <w:color w:val="000000"/>
          <w:sz w:val="28"/>
        </w:rPr>
        <w:t>
      3) в состав съемочной группы фильма (режиссеры, операторы, звукооператоры, художники по костюмам, монтажеры, актеры - исполнители главных ролей) входит не более чем 30 процентов лиц, не являющихся гражданами Республики Казахстан;
</w:t>
      </w:r>
      <w:r>
        <w:br/>
      </w:r>
      <w:r>
        <w:rPr>
          <w:rFonts w:ascii="Times New Roman"/>
          <w:b w:val="false"/>
          <w:i w:val="false"/>
          <w:color w:val="000000"/>
          <w:sz w:val="28"/>
        </w:rPr>
        <w:t>
      4) иностранные инвестиции в производство фильма не превышают 30 процентов сметной стоимости фильма.
</w:t>
      </w:r>
      <w:r>
        <w:br/>
      </w:r>
      <w:r>
        <w:rPr>
          <w:rFonts w:ascii="Times New Roman"/>
          <w:b w:val="false"/>
          <w:i w:val="false"/>
          <w:color w:val="000000"/>
          <w:sz w:val="28"/>
        </w:rPr>
        <w:t>
      2. Национальным также является фильм, снятый совместно с иностранными кинематографическими организациями при соблюдении условий, определенных соответствующими международными договорами, ратифицированными Республикой Казахстан.
</w:t>
      </w:r>
      <w:r>
        <w:br/>
      </w:r>
      <w:r>
        <w:rPr>
          <w:rFonts w:ascii="Times New Roman"/>
          <w:b w:val="false"/>
          <w:i w:val="false"/>
          <w:color w:val="000000"/>
          <w:sz w:val="28"/>
        </w:rPr>
        <w:t>
      Статья 28-2. Выдача прокатного удостоверения
</w:t>
      </w:r>
      <w:r>
        <w:br/>
      </w:r>
      <w:r>
        <w:rPr>
          <w:rFonts w:ascii="Times New Roman"/>
          <w:b w:val="false"/>
          <w:i w:val="false"/>
          <w:color w:val="000000"/>
          <w:sz w:val="28"/>
        </w:rPr>
        <w:t>
      1. В целях получения прокатного удостоверения, фильмы, произведенные в Республике Казахстан, а также ввезенные в Республику Казахстан для проката и публичного показа (демонстрации), за исключением фильмов, которые демонстрируются на фестивалях, семинарах, ретроспективе и других мероприятиях, регистрируются в государственном реестре фильмов.
</w:t>
      </w:r>
      <w:r>
        <w:br/>
      </w:r>
      <w:r>
        <w:rPr>
          <w:rFonts w:ascii="Times New Roman"/>
          <w:b w:val="false"/>
          <w:i w:val="false"/>
          <w:color w:val="000000"/>
          <w:sz w:val="28"/>
        </w:rPr>
        <w:t>
      Прокатное удостоверение - документ, подтверждающий право на использование фильма (прокат, публичный показ (демонстрация), тиражирование), в котором указываются технические сведения о фильме, информация о создателях, индексе и виде фильма, срок его действия.
</w:t>
      </w:r>
      <w:r>
        <w:br/>
      </w:r>
      <w:r>
        <w:rPr>
          <w:rFonts w:ascii="Times New Roman"/>
          <w:b w:val="false"/>
          <w:i w:val="false"/>
          <w:color w:val="000000"/>
          <w:sz w:val="28"/>
        </w:rPr>
        <w:t>
      2. Выдачу прокатного удостоверения на фильм осуществляет уполномоченный орган по утвержденной им форме.
</w:t>
      </w:r>
      <w:r>
        <w:br/>
      </w:r>
      <w:r>
        <w:rPr>
          <w:rFonts w:ascii="Times New Roman"/>
          <w:b w:val="false"/>
          <w:i w:val="false"/>
          <w:color w:val="000000"/>
          <w:sz w:val="28"/>
        </w:rPr>
        <w:t>
      3. Для получения прокатного удостоверения на фильм заявителю необходимо представить:
</w:t>
      </w:r>
      <w:r>
        <w:br/>
      </w:r>
      <w:r>
        <w:rPr>
          <w:rFonts w:ascii="Times New Roman"/>
          <w:b w:val="false"/>
          <w:i w:val="false"/>
          <w:color w:val="000000"/>
          <w:sz w:val="28"/>
        </w:rPr>
        <w:t>
      1) заявление на имя руководителя уполномоченного органа;
</w:t>
      </w:r>
      <w:r>
        <w:br/>
      </w:r>
      <w:r>
        <w:rPr>
          <w:rFonts w:ascii="Times New Roman"/>
          <w:b w:val="false"/>
          <w:i w:val="false"/>
          <w:color w:val="000000"/>
          <w:sz w:val="28"/>
        </w:rPr>
        <w:t>
      2) документы, подтверждающие право заявителя на фильм или на его использование; к документам на иностранном языке прилагается нотариально удостоверенная копия на государственном и/или русском языках; в отношении зарубежных фильмов - копию грузовой таможенной декларации, подтверждающей законность ввоза на территорию Республики Казахстан зарубежного фильма;
</w:t>
      </w:r>
      <w:r>
        <w:br/>
      </w:r>
      <w:r>
        <w:rPr>
          <w:rFonts w:ascii="Times New Roman"/>
          <w:b w:val="false"/>
          <w:i w:val="false"/>
          <w:color w:val="000000"/>
          <w:sz w:val="28"/>
        </w:rPr>
        <w:t>
      3) соответствующую техническим требованиям копию фильма или кассету с записью произведения и рекламного киновидеоролика;
</w:t>
      </w:r>
      <w:r>
        <w:br/>
      </w:r>
      <w:r>
        <w:rPr>
          <w:rFonts w:ascii="Times New Roman"/>
          <w:b w:val="false"/>
          <w:i w:val="false"/>
          <w:color w:val="000000"/>
          <w:sz w:val="28"/>
        </w:rPr>
        <w:t>
      4) сведения о произведениях, используемых в фильмах отечественного или совместного производства;
</w:t>
      </w:r>
      <w:r>
        <w:br/>
      </w:r>
      <w:r>
        <w:rPr>
          <w:rFonts w:ascii="Times New Roman"/>
          <w:b w:val="false"/>
          <w:i w:val="false"/>
          <w:color w:val="000000"/>
          <w:sz w:val="28"/>
        </w:rPr>
        <w:t>
      5) монтажный (диалоговый) лист с приложением краткой аннотации фильма.
</w:t>
      </w:r>
      <w:r>
        <w:br/>
      </w:r>
      <w:r>
        <w:rPr>
          <w:rFonts w:ascii="Times New Roman"/>
          <w:b w:val="false"/>
          <w:i w:val="false"/>
          <w:color w:val="000000"/>
          <w:sz w:val="28"/>
        </w:rPr>
        <w:t>
      4. Заявление на получение прокатного удостоверения подлежит рассмотрению в течение десяти календарных дней со дня поступления. По итогам рассмотрения заявления уполномоченный орган выдает заявителю прокатное удостоверение либо письменно отказывает по следующим основаниям:
</w:t>
      </w:r>
      <w:r>
        <w:br/>
      </w:r>
      <w:r>
        <w:rPr>
          <w:rFonts w:ascii="Times New Roman"/>
          <w:b w:val="false"/>
          <w:i w:val="false"/>
          <w:color w:val="000000"/>
          <w:sz w:val="28"/>
        </w:rPr>
        <w:t>
      1) представление заявителем недостоверной или искаженной информации;
</w:t>
      </w:r>
      <w:r>
        <w:br/>
      </w:r>
      <w:r>
        <w:rPr>
          <w:rFonts w:ascii="Times New Roman"/>
          <w:b w:val="false"/>
          <w:i w:val="false"/>
          <w:color w:val="000000"/>
          <w:sz w:val="28"/>
        </w:rPr>
        <w:t>
      2) в случае, если на фильм, в отношении которого подано заявление, уже выдано прокатное удостоверение другому лицу, обладающему исключительным правом показа.
</w:t>
      </w:r>
      <w:r>
        <w:br/>
      </w:r>
      <w:r>
        <w:rPr>
          <w:rFonts w:ascii="Times New Roman"/>
          <w:b w:val="false"/>
          <w:i w:val="false"/>
          <w:color w:val="000000"/>
          <w:sz w:val="28"/>
        </w:rPr>
        <w:t>
      Статья 28-3. Индексы фильмов
</w:t>
      </w:r>
      <w:r>
        <w:br/>
      </w:r>
      <w:r>
        <w:rPr>
          <w:rFonts w:ascii="Times New Roman"/>
          <w:b w:val="false"/>
          <w:i w:val="false"/>
          <w:color w:val="000000"/>
          <w:sz w:val="28"/>
        </w:rPr>
        <w:t>
      1. Все фильмы, произведенные в Республике Казахстан и фильмы, ввозимые на территорию Республики Казахстан с целью проката и публичной демонстрации, индексируются по зрительскому возрастному цензу.
</w:t>
      </w:r>
      <w:r>
        <w:br/>
      </w:r>
      <w:r>
        <w:rPr>
          <w:rFonts w:ascii="Times New Roman"/>
          <w:b w:val="false"/>
          <w:i w:val="false"/>
          <w:color w:val="000000"/>
          <w:sz w:val="28"/>
        </w:rPr>
        <w:t>
      Устанавливаются следующие индексы фильмов:
</w:t>
      </w:r>
      <w:r>
        <w:br/>
      </w:r>
      <w:r>
        <w:rPr>
          <w:rFonts w:ascii="Times New Roman"/>
          <w:b w:val="false"/>
          <w:i w:val="false"/>
          <w:color w:val="000000"/>
          <w:sz w:val="28"/>
        </w:rPr>
        <w:t>
      1) "К" - фильмы, предназначенные для зрителей разного возраста;
</w:t>
      </w:r>
      <w:r>
        <w:br/>
      </w:r>
      <w:r>
        <w:rPr>
          <w:rFonts w:ascii="Times New Roman"/>
          <w:b w:val="false"/>
          <w:i w:val="false"/>
          <w:color w:val="000000"/>
          <w:sz w:val="28"/>
        </w:rPr>
        <w:t>
      2) "Б-16" - фильмы, предназначены для детей до 16 лет;
</w:t>
      </w:r>
      <w:r>
        <w:br/>
      </w:r>
      <w:r>
        <w:rPr>
          <w:rFonts w:ascii="Times New Roman"/>
          <w:b w:val="false"/>
          <w:i w:val="false"/>
          <w:color w:val="000000"/>
          <w:sz w:val="28"/>
        </w:rPr>
        <w:t>
      3) "БА" - фильмы, которые детям до 16 лет рекомендуется смотреть вместе с родителями;
</w:t>
      </w:r>
      <w:r>
        <w:br/>
      </w:r>
      <w:r>
        <w:rPr>
          <w:rFonts w:ascii="Times New Roman"/>
          <w:b w:val="false"/>
          <w:i w:val="false"/>
          <w:color w:val="000000"/>
          <w:sz w:val="28"/>
        </w:rPr>
        <w:t>
      4) "Ж" - фильмы, предназначены для зрителей с 16 лет;
</w:t>
      </w:r>
      <w:r>
        <w:br/>
      </w:r>
      <w:r>
        <w:rPr>
          <w:rFonts w:ascii="Times New Roman"/>
          <w:b w:val="false"/>
          <w:i w:val="false"/>
          <w:color w:val="000000"/>
          <w:sz w:val="28"/>
        </w:rPr>
        <w:t>
      5) "Е" - фильмы, предназначенные для зрителей с 18 лет.
</w:t>
      </w:r>
      <w:r>
        <w:br/>
      </w:r>
      <w:r>
        <w:rPr>
          <w:rFonts w:ascii="Times New Roman"/>
          <w:b w:val="false"/>
          <w:i w:val="false"/>
          <w:color w:val="000000"/>
          <w:sz w:val="28"/>
        </w:rPr>
        <w:t>
      Статья 28-4. Виды фильмов
</w:t>
      </w:r>
      <w:r>
        <w:br/>
      </w:r>
      <w:r>
        <w:rPr>
          <w:rFonts w:ascii="Times New Roman"/>
          <w:b w:val="false"/>
          <w:i w:val="false"/>
          <w:color w:val="000000"/>
          <w:sz w:val="28"/>
        </w:rPr>
        <w:t>
      1. По видам фильмы подразделяются на:
</w:t>
      </w:r>
      <w:r>
        <w:br/>
      </w:r>
      <w:r>
        <w:rPr>
          <w:rFonts w:ascii="Times New Roman"/>
          <w:b w:val="false"/>
          <w:i w:val="false"/>
          <w:color w:val="000000"/>
          <w:sz w:val="28"/>
        </w:rPr>
        <w:t>
      1) анимационный фильм - фильм, создаваемый путем использования графических методов и приемов изобразительного искусства, а также возможностей компьютерной графики с оживлением действий и сцен;
</w:t>
      </w:r>
      <w:r>
        <w:br/>
      </w:r>
      <w:r>
        <w:rPr>
          <w:rFonts w:ascii="Times New Roman"/>
          <w:b w:val="false"/>
          <w:i w:val="false"/>
          <w:color w:val="000000"/>
          <w:sz w:val="28"/>
        </w:rPr>
        <w:t>
      2) документальный фильм - фильм, создаваемый на основе сценарного сюжета в котором зафиксированы актуальные события, факты действительности в совокупности, которые трактуются режиссером средствами операторского искусства, монтажного строя и другими средствами;
</w:t>
      </w:r>
      <w:r>
        <w:br/>
      </w:r>
      <w:r>
        <w:rPr>
          <w:rFonts w:ascii="Times New Roman"/>
          <w:b w:val="false"/>
          <w:i w:val="false"/>
          <w:color w:val="000000"/>
          <w:sz w:val="28"/>
        </w:rPr>
        <w:t>
      3) игровой фильм - фильм, создаваемый на основе сценария и воплощаемый средствами актерской игры, режиссуры, операторского искусства, творчества художника-постановщика, композитора и других субъектов отношений в области кинематографии;
</w:t>
      </w:r>
      <w:r>
        <w:br/>
      </w:r>
      <w:r>
        <w:rPr>
          <w:rFonts w:ascii="Times New Roman"/>
          <w:b w:val="false"/>
          <w:i w:val="false"/>
          <w:color w:val="000000"/>
          <w:sz w:val="28"/>
        </w:rPr>
        <w:t>
      4) хроникальный фильм - фильм, в котором зафиксированы актуальные события и факты действительности.
</w:t>
      </w:r>
      <w:r>
        <w:br/>
      </w:r>
      <w:r>
        <w:rPr>
          <w:rFonts w:ascii="Times New Roman"/>
          <w:b w:val="false"/>
          <w:i w:val="false"/>
          <w:color w:val="000000"/>
          <w:sz w:val="28"/>
        </w:rPr>
        <w:t>
      2. По способам фиксации изображения фильмы делятся на кинофильмы, телевизионные фильмы и видеофильмы.
</w:t>
      </w:r>
      <w:r>
        <w:br/>
      </w:r>
      <w:r>
        <w:rPr>
          <w:rFonts w:ascii="Times New Roman"/>
          <w:b w:val="false"/>
          <w:i w:val="false"/>
          <w:color w:val="000000"/>
          <w:sz w:val="28"/>
        </w:rPr>
        <w:t>
      3. Фильм продолжительностью не менее чем 60 минут является полнометражным фильмом, фильм менее чем 60 минут является короткометражным фильмом.
</w:t>
      </w:r>
      <w:r>
        <w:br/>
      </w:r>
      <w:r>
        <w:rPr>
          <w:rFonts w:ascii="Times New Roman"/>
          <w:b w:val="false"/>
          <w:i w:val="false"/>
          <w:color w:val="000000"/>
          <w:sz w:val="28"/>
        </w:rPr>
        <w:t>
      Статья 28-5. Хранение исходных материалов фильмов и кинолетописи
</w:t>
      </w:r>
      <w:r>
        <w:br/>
      </w:r>
      <w:r>
        <w:rPr>
          <w:rFonts w:ascii="Times New Roman"/>
          <w:b w:val="false"/>
          <w:i w:val="false"/>
          <w:color w:val="000000"/>
          <w:sz w:val="28"/>
        </w:rPr>
        <w:t>
      1. Государство осуществляет комплекс мероприятий, направленных на сохранение фонда национальных фильмов, кинолетописи, в том числе исходных материалов национальных фильмов, как неотъемлемой части национального культурного достояния.
</w:t>
      </w:r>
      <w:r>
        <w:br/>
      </w:r>
      <w:r>
        <w:rPr>
          <w:rFonts w:ascii="Times New Roman"/>
          <w:b w:val="false"/>
          <w:i w:val="false"/>
          <w:color w:val="000000"/>
          <w:sz w:val="28"/>
        </w:rPr>
        <w:t>
      2. Исходные материалы национальных фильмов, передаются на постоянное хранение в Государственный фонд фильмов.
</w:t>
      </w:r>
      <w:r>
        <w:br/>
      </w:r>
      <w:r>
        <w:rPr>
          <w:rFonts w:ascii="Times New Roman"/>
          <w:b w:val="false"/>
          <w:i w:val="false"/>
          <w:color w:val="000000"/>
          <w:sz w:val="28"/>
        </w:rPr>
        <w:t>
      3. На постоянное хранение в Государственный фонд фильмов также передаются исходные материалы фильмов совместного производства, ввозимые на территорию Республики Казахстан для копирования, тиражирования, проката и показа.
</w:t>
      </w:r>
      <w:r>
        <w:br/>
      </w:r>
      <w:r>
        <w:rPr>
          <w:rFonts w:ascii="Times New Roman"/>
          <w:b w:val="false"/>
          <w:i w:val="false"/>
          <w:color w:val="000000"/>
          <w:sz w:val="28"/>
        </w:rPr>
        <w:t>
      4. Государственный фонд фильмов при хранении исходных материалов национальных фильмов, фильмов совместного производства, ввозимых на территорию Республики Казахстан, обеспечивает свободный и безвозмездный доступ к исходным материалам фильмов их правообладателям.
</w:t>
      </w:r>
      <w:r>
        <w:br/>
      </w:r>
      <w:r>
        <w:rPr>
          <w:rFonts w:ascii="Times New Roman"/>
          <w:b w:val="false"/>
          <w:i w:val="false"/>
          <w:color w:val="000000"/>
          <w:sz w:val="28"/>
        </w:rPr>
        <w:t>
      5. Исходные материалы кинолетописи передаются на постоянное хранение в Центральный государственный архив кинофотодокументов и звукозаписей, который обеспечивает свободный и безвозмездный доступ к исходным материалам кинолетописи их правообладателям.
</w:t>
      </w:r>
      <w:r>
        <w:br/>
      </w:r>
      <w:r>
        <w:rPr>
          <w:rFonts w:ascii="Times New Roman"/>
          <w:b w:val="false"/>
          <w:i w:val="false"/>
          <w:color w:val="000000"/>
          <w:sz w:val="28"/>
        </w:rPr>
        <w:t>
      6. Исходными материалами фильма являются негатив, контратип, негатив изображения, негатив фонограммы, эталонная копия, установочные ролики, паспорта и записи к ним, контрольная копия фильма, оригинал магнитных фонограмм перезаписи, музыки, шумов, видеофонограмма-мастер, компакт-диск и иные, необходимые для тиражирования фильма в любой материальной форме.";
</w:t>
      </w:r>
      <w:r>
        <w:br/>
      </w:r>
      <w:r>
        <w:rPr>
          <w:rFonts w:ascii="Times New Roman"/>
          <w:b w:val="false"/>
          <w:i w:val="false"/>
          <w:color w:val="000000"/>
          <w:sz w:val="28"/>
        </w:rPr>
        <w:t>
      12) в пункте 2 статьи 31 слова "Финансирование негосударственных организаций культуры" заменить словами "Финансирование организаций культуры, за исключением государственных учреждений культуры,";
</w:t>
      </w:r>
      <w:r>
        <w:br/>
      </w:r>
      <w:r>
        <w:rPr>
          <w:rFonts w:ascii="Times New Roman"/>
          <w:b w:val="false"/>
          <w:i w:val="false"/>
          <w:color w:val="000000"/>
          <w:sz w:val="28"/>
        </w:rPr>
        <w:t>
      13) подпункт 5) статьи 32 после слов "в коллекциях" дополнить словами ", выпущенные 50 или более лет назад;".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Настоящий Закон вводится в действие по истечении шести месяцев со дня его первого официального опубликования, за исключением абзацев второго и третьего подпункта 3), абзацев девятого, десятого, одиннадцатого, двенадцатого, тринадцатого, четырнадцатого, пятнадцатого, шестнадцатого, семнадцатого, восемнадцатого, девятнадцатого, двадцатого и двадцать первого подпункта 11) статьи 1 настоящего Закона, которые вводятся в действие с 1 января 2011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