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fe96" w14:textId="a23f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"Налоговое управление по Есильскому району Налогового департамента по городу Астана Налогового комитета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2008 года № 1101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5 августа 2008 года № 637 "Об образовании района "Есиль" в городе Астане - столице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- территориальный орган Налогового комитета Министерства финансов Республики Казахстан "Налоговое управление по Есильскому району Налогового департамента по городу Астана Налогового комитета Министерства финансов Республики Казахстан" в пределах утвержденного лимита штатной численности.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государственного учреждения, указанного в пункте 1 настоящего постановления, осуществляется за счет и в пределах средств, предусмотренных Министерством финансов Республики Казахстан в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