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4c386" w14:textId="364c3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21 декабря 2007 года № 1254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ноября 2008 года № 1104. Утратило силу постановлением Правительства Республики Казахстан от 29 декабря 2009 года N 2225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постановлением Правительства РК от 29.12.2009 </w:t>
      </w:r>
      <w:r>
        <w:rPr>
          <w:rFonts w:ascii="Times New Roman"/>
          <w:b w:val="false"/>
          <w:i w:val="false"/>
          <w:color w:val="000000"/>
          <w:sz w:val="28"/>
        </w:rPr>
        <w:t>N 2225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декабря 2007 года № 1254 "Об утверждении перечня бюджетных инвестиционных проектов (программ), не требующих разработки технико-экономического обоснования" (САПП Республики Казахстан, 2007 г., № 47, ст. 572)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бюджетных инвестиционных проектов (программ), не требующих разработки технико-экономического обоснования,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3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подпунктом 8)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"8) строительство ветеринарной лаборатории по исследованию генетически модифицированных организмов.".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