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e777" w14:textId="6d0e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февраля 2008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2008 года № 1117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№ 88 "О Плане законопроектных работ Правительства Республики Казахстан на 2008 год" (САПП Республики Казахстан, 2008 г., № 4, ст. 46)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Республики Казахстан на 2008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аббревиатуру "МООС" заменить аббревиатурой "МЭМР";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слово "Сентябрь" заменить словом "Декабрь";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слова "Бралиев А.Х." заменить словами "Турганов Д.Н.".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