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b05c0" w14:textId="bdb05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20 ноября 2007 года № 1110 и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декабря 2008 года № 1122. Утратило силу постановлением Правительства Республики Казахстан от 3 июня 2011 года № 619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03.06.2011 </w:t>
      </w:r>
      <w:r>
        <w:rPr>
          <w:rFonts w:ascii="Times New Roman"/>
          <w:b w:val="false"/>
          <w:i w:val="false"/>
          <w:color w:val="ff0000"/>
          <w:sz w:val="28"/>
        </w:rPr>
        <w:t>№ 619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20 ноября 2007 года № 1110 "Об утверждении Плана мероприятий на 2008-2010 годы по реализации Концепции миграционной политики Республики Казахстан на 2007-2015 годы (1 этап)"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План </w:t>
      </w:r>
      <w:r>
        <w:rPr>
          <w:rFonts w:ascii="Times New Roman"/>
          <w:b w:val="false"/>
          <w:i w:val="false"/>
          <w:color w:val="000000"/>
          <w:sz w:val="28"/>
        </w:rPr>
        <w:t>мероприятий на 2008-2010 годы по реализации Концепции миграционной политики Республики Казахстан на 2007-2015 годы (1 этап), утвержденный указанным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некоторые решения Правительства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2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декабря 2008 года № 1122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ноября 2007 года № 1110 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План мероприятий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  </w:t>
      </w:r>
      <w:r>
        <w:rPr>
          <w:rFonts w:ascii="Times New Roman"/>
          <w:b/>
          <w:i w:val="false"/>
          <w:color w:val="000000"/>
          <w:sz w:val="28"/>
        </w:rPr>
        <w:t xml:space="preserve">на 2008-2010 годы по реализации Концепции миграционной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</w:t>
      </w:r>
      <w:r>
        <w:rPr>
          <w:rFonts w:ascii="Times New Roman"/>
          <w:b/>
          <w:i w:val="false"/>
          <w:color w:val="000000"/>
          <w:sz w:val="28"/>
        </w:rPr>
        <w:t xml:space="preserve">политики Республики Казахстан на 2007-2015 годы (1 этап) 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3520"/>
        <w:gridCol w:w="2689"/>
        <w:gridCol w:w="1960"/>
        <w:gridCol w:w="1493"/>
        <w:gridCol w:w="1696"/>
        <w:gridCol w:w="1921"/>
      </w:tblGrid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завершения 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нение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лагаемые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тенге) 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рования 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Иммиграция 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систему мер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адаптации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интеграции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иммигрантов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общество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меха-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низм рационально-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расселения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иммигрантов, 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ходя из интересов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демографического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социально-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регио-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нов, региональных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рынков труда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Правительство Республики Казахстан 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Проводить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иммиграционных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процессов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Правительство Республики Казахстан 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АС, 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июля 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генеральную схему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(баланс) создания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рабочих мест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кадрового обеспе-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чения с учетом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и разме-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щения производи-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тельных сил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Правительство Республики Казахстан 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МСХ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систему мер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развитию экономи-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ческих и культур-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связей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казахской диаспо-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рой, гражданами,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ранее покинувшими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проживающими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зарубежных странах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Правительство Республики Казахстан 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МИД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Внести предложе-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по упрощению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процедуры привле-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чения высококва-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лифицированной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рабочей силы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приоритетные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отрасли экономики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 данных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беженцам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Правительство Республики Казахстан 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МВД, МЧС,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КНБ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1 595,0 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соблюдение прав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беженцев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принятыми на себя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Правительство Республики Казахстан 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МВД, МИД,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МЧС,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КНБ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созданию и поряд-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 финансирования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содержания бежен-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цев в центрах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размещения лиц,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ищущих убежища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МИД, МЧС,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КНБ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Эмиграция 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Проводить анализ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внешних мигра-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ционных процессов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их влияние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страны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Правительство Республики Казахстан 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АС, 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июля 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105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Осуществлять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мониторинг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анализ динамики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эмиграционных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потоков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Правительство Республики Казахстан 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АС, 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июля 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82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Усилить эффектив-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контроля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деятельностью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вывозу рабочей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силы из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Казахстан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Правительство Республики Казахстан 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МВД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июля 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228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предложения по: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сокращению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стабилизации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эмиграционных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процессов, 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 по предот-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вращению потерь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интеллектуального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потенциала;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стимулированию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реэмиграции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бывших граждан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страны, ныне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проживающих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рубежом;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сохранению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положительного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сальдо миграции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Внутренняя миграция 
</w:t>
            </w:r>
          </w:p>
        </w:tc>
      </w:tr>
      <w:tr>
        <w:trPr>
          <w:trHeight w:val="12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Проводить монито-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ринг процессов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внутренней мигра-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и состояния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спроса и предло-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жения на регио-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нальных рынках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труда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Правительство Республики Казахстан 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МВД, 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АС, 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июля 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126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мирование населе-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по вопросам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регио-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нов, потребности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регионов в трудо-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 ресурсах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предложения по: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повышению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миграционной 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бильности трудо-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 ресурсов;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стимулированию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перераспределения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экономически 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тивного 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сбалансированнос-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 региональных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рынков труда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Незаконная миграция 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 заключения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соглашений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реадмиссии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Украиной,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Российской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Федерацией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Центральной Азии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Республики Казахстан 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МИД, МФ,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КНБ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МЮ, 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ГП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транспарентности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легитимности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миграционных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процессов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принятие мер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пресечению неза-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конной миграции,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предотвращению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противодействию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трафика мигрантов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 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КНБ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Правовое обеспечение миграционной политики 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анализ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правовых догово-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 по вопросам,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касающимся мигра-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ции, и выработать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заключению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договоров между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государствами-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участниками ШОС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СВМДА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МИД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анализ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области мигра-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на предмет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его соответствия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положениям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ратифицированных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между-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народных догово-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ров, подготовить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дальнейшему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совершенствованию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договорами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МИД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внести 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Закона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«О беженцах»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Закона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МВД, МЭБП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Принять участие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гармонизации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миграционного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государствами-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участниками СНГ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ЕврАзЭС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Правительство Республики Казахстан 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КНБ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пределах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мотрен-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бюд-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6. Институциональное и кадровое обеспечение управления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миграционными процессами 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Проводить монито-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ринг и оценку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миграционных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процессов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Правительство Республики Казахстан 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июля 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квалифика-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служащих,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занимающихся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вопросами миграции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Правительство Республики Казахстан 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июля 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1025,0 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82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адаптации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интеграции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этнических казахов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г. Актау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Правительство Республики Казахстан 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2 617 570,0 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Интегрировать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базу 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«Оралман»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социальной сферы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МВД, МЭБП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КНБ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10 000,0 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разви-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тие международно-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сотрудничества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вопросам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миграционных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процессов (в т.ч.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сотрудничество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MOM, УВКБ ООН)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Правительство Республики Казахстан 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МИД, МВД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июля 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 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учас-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тие 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стороны в между-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народных форумах,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научно-практичес-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ких конференциях,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семинарах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симпозиумах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вопросам управле-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миграционными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процессами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МИД, МВД,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АС, КНБ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июля 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спонсор-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помощи 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7. Информационное сопровождение государственного управления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миграционными процессами 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 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освещения вопро-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 миграционной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политики в СМИ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 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июля 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заказа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Объемы расходов по мероприятиям, финансируемым за счет средств республиканского бюджета, будут определены Законом Республики Казахстан "О республиканском бюджете на 2009-2011 годы" и ежегодно уточняться при формировании республиканского бюджета на соответствующий финансовый год.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Примечание: расшифровка аббревиатур: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МТСЗН - Министерство труда и социальной защиты населения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МИД   - Министерство иностранных дел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МИТ   - Министерство индустрии и торговли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МВД   - Министерство внутренних дел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МФ    - Министерство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МКИ   - Министерство культуры и информации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МСХ   - Министерство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МЭБП  - Министерство экономики и бюджетного планирования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МЧС   - Министерство по чрезвычайным ситуациям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КНБ   - Комитет национальной безопасности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МЮ    - Министерство юстиции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ГП    - Генеральная прокуратура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    - Агентство по статистике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ШОС   - Шанхайская организация сотрудничества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СВМДА - Совещание по взаимодействию и мерам доверия в Азии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СМИ   - средства массовой информации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декабря 2008 года № 1122 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утративших силу некоторых решений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Правительства Республики Казахстан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29 октября 2001 года № 1371 "Об утверждении отраслевой Программы миграционной политики Республики Казахстан на 2001-2010 годы" (САПП Республики Казахстан, 2001 г., № 36-37, ст. 480).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30 октября 2001 года № 1380 "О Программе демографического развития Республики Казахстан на 2001-2005 годы" (САПП Республики Казахстан, 2001 г., № 36-37, ст. 485).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17 апреля 2002 года № 444 "О внесении изменений в постановления Правительства Республики Казахстан от 29 октября 2001 года № 1371 и от 30 октября 2001 года № 1380" (САПП Республики Казахстан, 2002 г., № 12, ст. 118).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Пункт 5 изменений, которые вносятся в некоторые решения Правительства Республики Казахстан, утвержденные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20 марта 2004 года № 364 "О внесении изменений в некоторые решения Правительства Республики Казахстан" (САПП Республики Казахстан, 2004 г., № 15, ст. 192).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27 сентября 2006 года № 925 "Об утверждении Плана мероприятий на 2006 - 2008 годы по реализации отраслевой Программы миграционной политики Республики Казахстан на 2001-2010 годы" (САПП Республики Казахстан, 2006 г., № 36, ст. 395). 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