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acd0" w14:textId="b4ea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Вощенковой Т.А., Омарове К.Т.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2008 года № 1124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Вощенкову Тамару Анатольевну вице-министром здравоохранения Республики Казахстан, освободив от этой должности Омарова Кадыра Токтамысовича в связи с переходом на другую работу.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