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5ec4" w14:textId="d315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октября 1999 года № 1592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2008 года № 1130. Утратило силу постановлением Правительства Республики Казахстан от 16 марта 2015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16.03.2015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октября 1999 года № 1592 "Об установлении минимальных цен на алкогольную продукцию" (САПП Республики Казахстан, 1999 год, № 49, ст. 475)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"Цена розничной реализации алкогольной продукции (тенге/литр)" цифры "357" заменить цифрами "500".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