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ad83" w14:textId="ff3a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Конвенции о правах инвалидов и Факультативного протокола к Конвенции о правах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Конвенции о правах инвалидов и Факультативного протокола к Конвенции о правах инвалидов".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подписании Конвенции о правах инвалидов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Факультативного протокола к Конвенции о правах инвалидов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Подписать Конвенцию о правах инвалидов и Факультативный протокол к Конвенции о правах инвалидов (далее - Конвенция и протокол), принятые Генеральной Ассамблеей Организации Объединенных Наций 13 декабря 2006 года в городе Нью-Йорке.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Постоянного представителя Республики Казахстан при Организации Объединенных Наций Айтимову Бырганым Сариевну подписать от имени Республики Казахстан Конвенцию и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