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fe1e" w14:textId="034f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Комиссии по присуждению Государственной молодежной премии "Дарын"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1150. Утратило силу постановлением Правительства Республики Казахстан от 23 ноября 2010 года № 1237.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23.11.2010 </w:t>
      </w:r>
      <w:r>
        <w:rPr>
          <w:rFonts w:ascii="Times New Roman"/>
          <w:b w:val="false"/>
          <w:i w:val="false"/>
          <w:color w:val="ff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Комиссии по присуждению Государственной молодежной премии "Дарын"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августа 2006 года № 797 "Некоторые вопросы Государственной молодежной премии "Дарын" Правительства Республики Казахстан" (САПП Республики Казахстан, 2006 г., № 32, ст. 341).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2008 года № 1150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присуждению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молодежной премии "Дарын" 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Туймебаев                  - Министр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Жансеит Кансеитович 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Бурибаев                   - вице-министр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Аскар Исмаилович   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Аукенов                    - директор Департамента воспитательной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Муратович              работы и молодежной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Казахстан, секретарь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"Театр и кино, литература, журналистика"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Мынбай                     - заведующий Отделом внутренней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Дархан Камзабекулы           Администрации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Обаев                      -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Есмухан Несипбаевич          государственного казенного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"Казахский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академический театр драмы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М. Ауэзова" Комитета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Аманшаев                   - президент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Амирханович            "Казахфильм" им. Ш. Айманова"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Иксанова                   - генеральный директор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Гульнар Мустахимовна         общества "Агентство "Хабар"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Коккозова                  - председатель координационного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Ляззат Ержановна             по информационно-консультативной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работе и имиджевой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Ассоциации "Kazenergy"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"Спорт"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Кульназаров                - председатель Комитета по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Кожекенович         Министерства туризма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Королева                   - директор Департамента развития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Светлана Викторовна          Министерства туризма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Канагатов                  -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Елсияр Баймухамбетович       государственного казенного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"Дирекция штатных национальных команд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спортивного резерва"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спорту Министерства туризма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Ыбрайымов                  -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Ермахан Салиевич             государственного казенного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"Центр олимпийской подготовки по боксу"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Комитета по спорту Министерства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Ушкемпиров                 - заслуженный мастер спорта СССР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Жаксылык                     греко-римской борьбе (олимпийский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чемпион 1980 года) (по согласованию)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"Эстрада, классическая музыка, народное творчество"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Мухамедиулы                - ректор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Арыстанбек                   "Казахская национальная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искусств им. Т. Жургенова"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Альпиев                    -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Толеубек Нигметович          государственного казенного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"Национальный театр оперы и балета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им. К. Байсеитовой" Комитета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Нуразхан                   - директор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Алмаз Шайкенулы              "Государственный Фонд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культуры и искусства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Казахстан" Комитета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Омарбаев                   - профессор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Канат Нурмухамедович         "Казахская национальная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музыки" Министерства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науки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заслуженный артист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Женис                      - заслуженный деятель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Сейдоллаулы                  Казахстан, певец-композитор казахской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эстрады (по согласованию)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"Дизайн и изобразительное искусство"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Толепбай                   - заслуженный деятель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Ерболат                      Казахстан, академик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художеств России, лауреат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Сальвадора Дали, лауреат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Государственной премии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Заурбекова                 -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Фатима Есмуратовна           Республики Казахстан, художник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прикладного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Ергалиева                  - заведующая отделом изобразительного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Райхан Абдешовна             искусства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государственного казенного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"Институт литературы и искусства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М.О. Ауэзова" Министерства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науки Республики Казахстан, доктор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искусствоведения, член Международной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Ассоциации художественных критиков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ЮНЕСКО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Сыдыханов                  -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Әбдрашит Аронович            им. Ч. Валиханова, заслуженный деятель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искусств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                         - ответственный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Камилла Витальевна           общественного объединения "Союз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художников Республики Казахстан", член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Ассоциации художественных критиков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ЮНЕСКО, член Международной авторской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ассоциации (по согласованию)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"Наука и общественная деятельность"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Раманкулов                 - директор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Мирхайдарович          государственного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"Национальный центр биотехнологий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Казахстан" Комитета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Нургазиева                 - директор Департамента общественно-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Бану Ганиевна                политической работы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культуры и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Газалиев                   - ректор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Арыстан Мауленович           государственного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"Карагандинский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технический университет"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Сулейменов                 - генеральный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Ербол Зинаддинович          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казенного предприятия "Национальный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центр научно-технической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Казахстан" Комитета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Сыдыков                    - исполнительный директор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                       юридических лиц "Конгресс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Казахстана"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