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62c9" w14:textId="3b26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порядке таможенного оформления и таможенного контроля в государствах-участниках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порядке таможенного оформления и таможенного контроля в государствах-участниках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порядке таможенного оформления и таможенного контроля в государствах-участниках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2008 года № 1157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таможенного оформления и таможенного контроля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государствах-участниках таможенного союза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достижения договоренностей о порядке таможенного оформления и таможенного контроля товаров на единой таможенной территории государств-участников таможенного союза в рамках Евразийского экономического сообщества (далее - государства-участники таможенного союза),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единой таможенной территории и формировании таможенного союза от 6 октября 2007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порядок таможенного оформления и таможенного контроля товаров на единой таможенной территории государств-участников таможенного союза, на основе которого будут разрабатываться международные договоры государств-участников таможенного союза, регулирующие таможенные правоотношения в таможенном союзе в рамках Евразийского экономического сообщества (далее - таможенный союз).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Понятия, используемые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"декларант" - лицо, которое декларирует товары, либо от имени которого декларируются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"единая таможенная территория" - территория, состоящая из таможенных территорий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"статус товаров для таможенных целей" - наличие или отсутствие запретов и ограничений на владение, пользование и распоряжение товарами на единой таможенной территории, установленных таможенным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"таможенная граница" - пределы единой таможенной территории государств-участников таможенного союза, включая пределы находящихся в исключительных экономических зонах и на континентальных шельфах государств-участников таможенного союза искусственных островов, установок, сооружений и иных объектов, в отношении которых государства-участники таможенного союза обладают исключительной юрисдикцией, а также пределы специальных (свободных или особых) экономических зон, созданных на территориях государств-участников таможенного союза, если это установлено законодательством любого из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документы" - документы, составляемые исключительно для таможенных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законодательство" - международные договоры государств-участников таможенного союза и решения органов таможенного союза, регулирующие таможенные правоотношения в таможенном союзе, и таможенное законодательство каждого из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"таможенный контроль" - совокупность мер, осуществляемых таможенными органами, в том числе с использованием системы управления рисками, в целях обеспечения соблюдения таможенного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операции" - отдельные действия, совершаемые лицами и таможенными органами в соответствии с таможенным законодательством в отношении товаров при таможенном оформлении;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органы" - таможенные органы государств-участников таможенного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оформление" - совокупность таможенных операций, совершаемых в отношении товаров, перемещаемых через таможенную границу, помещаемых (помещенных) под таможенные режимы или под таможенные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"товар" - любое движимое имущество, перемещаемое через таможенную границу, в том числе носители информации, валютные ценности, электрическая и иные виды энергии, а также иные перемещаемые вещи, относимые к недвижимому имуществу.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таможенных целей товары, находящиеся на единой таможенной территории, имеют статус товаров таможенного союза или статус товаров не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товаров таможенного союза имеют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полностью произведенные на единой таможенной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ввезенные на единую таможенную территорию, которые приобрели статус товаров таможенного союза в соответствии с международными договорами государств-участников таможенного союза, регулирующими таможенные правоотношения в таможенном союзе;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изготовленные на единой таможенной территории из товаров, полностью произведенных на единой таможенной территории и (или) ввезенных на единую таможенную территорию, которые приобрели статус товаров таможенного союза в соответствии с международными договорами государств-участников таможенного союза, регулирующими таможенные правоотношения в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вывозе с единой таможенной территории товары, имеющие статус товаров таможенного союза (далее - товары таможенного союза), утрачивают такой статус.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не имеющие статус товаров таможенного союза в соответствии с абзацами третьим - шестым настоящей статьи, имеют статус товаров не таможенного союза (далее - товары не таможенного союза).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перемещаемые через таможенную границу, подлежат таможенному оформлению и таможенному контролю в порядке и на условиях, определенных таможенным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Международными договорами государств-участников таможенного союза могут быть определены случаи, когда в отношении товаров, перемещаемых через таможенную границу, таможенное оформление не производится и (или) они освобождены от отдельных форм таможенного контроля. 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и технологии производства таможенного оформления товаров устанавливаются в зависимости от видов товаров, перемещаемых через таможенную границу, вида транспорта, используемого для такого перемещения (автомобильный, воздушный, железнодорожный, морской, речной и другие), категорий лиц, перемещающих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таможенных органов при производстве таможенного оформления должны быть обоснованы и ограничены требованиями, необходимыми для обеспечения соблюдения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операции при таможенном оформлении товаров одинаково применяются независимо от страны происхождения, отправления и назначения товаров.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операции при таможенном оформлении товаров совершаются в местах нахождения таможенных органов и во время работы этих таможенных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мотивированному запросу декларанта либо иного заинтересованного лица при производстве таможенного оформления товаров отдельные таможенные операции могут совершаться вне места нахождения и вне времени работы таможенных органов. 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производстве таможенного оформления лица, определенные таможенным законодательством, обязаны представлять таможенным органам документы и сведения, необходимые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вправе требовать при производстве таможенного оформления представления только тех документов и сведений, которые необходимы для обеспечения соблюдения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и сведений, необходимых для таможенного оформления, и сроки их представления устанавливаются в соответствии с международными договорами государств-участников таможенного союза, регулирующими таможенные правоотношения в таможенном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и сведений, необходимых для таможенного оформления, определяется с учетом категорий лиц, перемещающих товары, видов товаров, целей использования товаров, требований таможенных режимов и таможенных процедур и (или) исходя из вида транспорта, используемого при перемещении товаров через таможенную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международными договорами государств-участников таможенного союза в целях упрощения и ускорения таможенного оформления могут применяться таможенные документы других государств, используемые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таможенного оформления, могут быть представлены в таможенный орган в виде электронных документов. 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Таможенное оформление, включая заполнение таможенных документов, производится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органы могут принимать и использовать для таможенных целей документы и сведения, составленные на государственных языках государств-участников таможенного союза и иностранных языках. </w:t>
      </w:r>
    </w:p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ввозе на единую таможенную территорию и вывозе с этой территории товаров, необходимых для ликвидации последствий стихийных бедствий, чрезвычайных ситуаций природного и техногенного характера, а также товаров, подвергающихся быстрой порче, живых животных, радиоактивных материалов, взрывчатых веществ, экспресс-грузов, гуманитарной и технической помощи, сообщений и материалов для средств массовой информации и других подобных товаров таможенное оформление производится в первоочередном порядке. </w:t>
      </w:r>
    </w:p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Международными договорами государств-участников таможенного союза, регулирующими таможенные правоотношения в таможенном союзе, определяются упрощенный порядок таможенного оформления товаров и условия его применения. 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проведении таможенного контроля таможенные органы исходят из принципа выборочности и ограничиваются теми формами таможенного контроля, которые достаточны для обеспечения соблюдения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выборе форм таможенного контроля используется система управления рисками. При этом под риском понимается оцененная таможенными органами вероятность несоблюдения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контроль проводится таможенными органами в соответствии с таможенным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таможенного контроля таможенные органы сотрудничают с таможенными органами иностранных государств в соответствии с международными договорами государств-участников таможенного союза. 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ввезенные на единую таможенную территорию, находятся под таможенным контролем с момента пересечения таможенной границы до момента помещения под таможенный режим выпуска для свободного обращения, за исключением товаров, помещенных под этот таможенный режим с предоставлением льгот по уплате таможенных пошлин и налогов, сопряженных с ограничениями на пользование и (или) распоряжение такими товарами, а также таможенные режимы реимпорта, отказа в пользу государства либо до фактического вывоза товаров за пределы единой таможенной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 таможенного союза находятся под таможенным контролем при их вывозе с единой таможенной территории с момента принятия таможенной декларации или иных документов, используемых в качестве таможенной декларации, либо совершения действия, непосредственно направленного на осуществление вывоза товаров с единой таможенной территории, и до пересечения таможенной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Международными договорами государств-участников таможенного союза, регулирующими таможенные правоотношения в таможенном союзе, определяются иные условия нахождения товаров под таможенным контролем. </w:t>
      </w:r>
    </w:p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вправе осуществлять проверку достоверности заявленных при таможенном оформлении сведений после завершения таможенного оформления товаров. 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проведения отдельных форм таможенного контроля, хранения товаров, а также в иных целях, определенных таможенным законодательством, создаются зоны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Зоны таможенного контроля создаются в местах производства таможенного оформления, проведения отдельных форм таможенного контроля, временного хранения товаров и в иных местах, определенных таможенным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Зоны таможенного контроля могут быть постоянными или временными.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Таможенным законодательством определяется порядок создания и обозначения зон таможенного контроля, а также требования к ним. 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осуществления таможенного контроля международными договорами государств-участников таможенного союза, регулирующими таможенные правоотношения в таможенном союзе, определяются формы таможенного контроля и порядок их применения. </w:t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оказания содействия в проведении таможенного контроля таможенные органы вправе привлекать экспертов и специалистов, обладающих специальными знаниями и навыками, в порядке, установленном таможенным законодательством. </w:t>
      </w:r>
    </w:p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сокращения времени проведения таможенного контроля и повышения его оптимизации и эффективности таможенными органами могут использоваться технические средства, перечень и порядок применения которых определяются таможенным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технические средства должны быть безопасны для жизни и здоровья человека, животных и растений. 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проведении таможенного контроля таможенные органы вправе брать пробы и (или) образцы товаров, необходимые для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Пробы и (или) образцы берутся в минимальных количествах, обеспечивающих возможность их исследования. </w:t>
      </w:r>
    </w:p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таможенных целей таможенными органами могут применяться таможенные пломбы, печати, буквенная и иная маркировка, идентификационные знаки, проставляться штампы, браться пробы и образцы товаров, производиться подробное описание товаров, составляться чертежи, изготавливаться масштабные изображения, фотографии, иллюстрации, видеоматериалы и применяться иные средства идентификации.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Примененные средства идентификации могут уничтожаться или изменяться только таможенными органами или с их разрешения, за исключением случаев, когда существует реальная угроза уничтожения, утраты или существенной порчи товаров. </w:t>
      </w:r>
    </w:p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Сторонами, связанные с толкованием и (или) применением настоящего Соглашения, разрешаются путем консультаций и переговоров заинтересованных Сторон,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сообщества. </w:t>
      </w:r>
    </w:p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договоренности Сторон в настоящее Соглашение могут быть внесены изменения, которые оформляются отдельными протоколами. </w:t>
      </w:r>
    </w:p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____________ "___" ____________ 2008 года в одном подлинном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у депозитария, которым до передачи функций депозитария Комиссии таможенного союза является Интеграционный Комитет Евразийского экономического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каждой Стороне заверенную копию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За                      За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 Правительство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              Республики             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Беларусь                Казахстан              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