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46c9" w14:textId="e0f4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октября 2005 года №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1162.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№ 1036 "О взимании таможенных пошлин при вывозе с таможенной территории Республики Казахстан сырой нефти и товаров, выработанных из нефти" (САПП Республики Казахстан, 2005 г., № 38, ст. 533)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"ежеквартально" и "кварталом" заменить словами "ежемесячно" и "месяцем";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"Классификация товара по ТН ВЭД" цифры "2710 19 310 0" заменить цифрами "2710 19 410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долларах за 1000 кг)"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"Ставка пошлины (в долларах за 1000 кг)" "139,79", "57,31*****", "143,24", "95,49", "95,49";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"2710 19 310 0 - 2710 19 350 0 Тяжелые дистилляты: газойли 95,49";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ставок таможенных пошлин на вывозимые с таможенной территории Республики Казахстан сырую нефть и товары, выработанные из нефти,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"результатам" дополнить словом "ежемесячного";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случае изменения средней рыночной цены на сырую нефть по итогам отчетного месяца (за исключением месяца, приходящегося на конец отчетного квартала), в сравнении с предыдущим месяцем, более чем на 15 долларов США за баррель, утвержденные ставки таможенных пошлин корректируются с учетом мониторинга цен отчетного месяца, в котором произошли данные изменения.";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"по результатам мониторинга цен" заменить словами "на сырую нефть по итогам отчетного квартала, а также в случае, предусмотренном пунктом 3-1 указанных Правил,";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Правилам, в заголовке слово "квартал" заменить словом "месяц";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"Классификация товара по ТН ВЭД" цифры "2710 19 310 0" заменить цифрами "2710 19 410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"2710 19 310 0 - 2710 19 350 0 0,8 0,5 х (0,35 + 0,4)/2 x 0,8 = 0,15".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тридцати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