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5c70c" w14:textId="f95c7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Системе государственного планирования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декабря 2008 года N 1175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Системе государственного планирования в Республике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 Республики Казахстан                       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Указ Президента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Системе государственного планирования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Республике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формирования целостной и эффективной системы государственного планирования 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Систему государственного планирования в Республике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 местным исполнительным органам, государственным органам, непосредственно подчиненным и подотчетным Президенту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руководствоваться в своей деятельности Системой государственного планирования в Республике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привести действующие стратегические и программные документы в соответствие с Системой государственного планирования в Республике Казахстан в течение одного года со дня принятия Стратегического плана развития Республики Казахстан до 2020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Правительству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проект Стратегического плана развития Республики Казахстан до 2020 года в срок до 1 сентября 2009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трехмесячный срок разработать и внести на согласование в Администрацию Президента Республики Казахстан План мероприятий по реализации настоящего Указа;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принять иные меры, вытекающие из настоящего Указа.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Ввести в Республике Казахстан мораторий на разработку Концепций, направленных на реализацию долгосрочных направлений и приоритетов экономического, политического, социально-общественного развития Казахстана, государственных, отраслевых (секторальных) и региональных программ до выполнения подпункта 2) пункта 2 настоящего Указа.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Указа возложить на Администрацию Президента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Указ вводится в действие со дня подписания и подлежит официальному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 Республики Казахстан                       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Указом Президента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"__" _______ 2008 года №__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Система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государственного планирования в Республике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Система государственного планирования в Республике Казахстан (далее - Система государственного планирования) - комплекс взаимосвязанных элементов, состоящий из принципов, документов, процессов и участников государственного планирования, обеспечивающий развитие страны на долгосрочный и среднесрочный периоды.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планирование охватывает деятельность органов государственной власти и иных участников процесса развития страны, направленные на повышение уровня социально-экономического развития Казахстана, рост благосостояния граждан и укрепление безопасности страны.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Принципы Системы государственного планирования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Система государственного планирования базируется на следующих принципах: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принцип единства и целостности - единство законодательства в сфере государственного планирования, принципов организации и функционирования Системы государственного планирования, единство порядка осуществления процесса государственного планирования;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принцип внутренней сбалансированности - согласованность документов Системы государственного планирования между собой по целям развития, задачам и показателям результатов;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принцип результативности и эффективности - выбор целей, задач и показателей результатов должен быть максимально правильным (результативным), основываться на глубоком анализе текущей ситуации и необходимости достижения заданных результатов с наименьшими затратами ресурсов;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принцип самостоятельности выбора путей решения задач - самостоятельность участников процесса государственного планирования в выборе путей и методов достижения целей и решения задач развития страны в пределах своей компетенции;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принцип ответственности участников процесса государственного планирования - ответственность за неэффективное, некачественное решение задач и не достижение ожидаемых результатов в пределах своей компетенции в соответствии с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принцип прозрачности (открытости) - обязательное опубликование документов Системы государственного планирования, за исключением меморандумов, операционных планов, а также положений, содержащих информацию, относящуюся к государственным секретам;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принцип достоверности и реалистичности - обоснованная возможность достижения целей развития, установленных документами Системы государственного планирования, а также обоснованность показателей результатов, используемых в процессе государственного планирования;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принцип непрерывности, преемственности и последовательности - ступенчатый характер Системы государственного планирования, то есть успешность достижения целей, задач, показателей результатов вышестоящих документов зависит от качества и своевременности планирования и достижения целей задач, показателей результата нижестоящих документов, а также непрерывный механизм ее функционирования;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принцип ресурсной обеспеченности - определение источников и объемов финансирования, людских, других материальных и нематериальных ресурсов по основным направлениям планов государственных органов для достижения поставленных целей и задач.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Документы Системы государственного планирования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документам Системы государственного планирования относятся: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Стратегия развития Казахстана до 2030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Стратегический план развития Республики Казахстан на 10 лет;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Государственные программы на 5 лет;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Послание Президента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Программа развития территории на 5 лет;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Прогноз социально-экономического развития на 5 лет и бюджетных параметров на 3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Стратегические планы государственных органов на 3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Республиканский (местный) бюджет на 3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Меморандумы на 1 год;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Операционные планы государственных органов на 1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Стратегический план развития Республики Казахстан на 10 лет и государственные программы на 5 лет утверждаются Президентом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Стратегический план развития Республики Казахстан на 10 лет включает Прогнозную схему пространственного развития и расселения населения страны на соответствующий период.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разработки стратегических планов развития страны и государственных программ определяется Президентом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Президент Республики Казахстан обращается с ежегодным посланием к народу Казахстана о положении в стране и об основных направлениях, внутренней и внешней политики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Программа развития территории на 5 лет утверждается местными представительными органами.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разработки программ развития территории определяется Правительством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Прогноз социально-экономического развития и бюджетных параметров одобряется Правительством Республики Казахстан или местным исполнительным органом и подлежит опубликованию в средствах массовой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разработки прогноза социально-экономического развития и бюджетных параметров определяется Правительством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Стратегический план государственного органа, непосредственно подчиненного и подотчетного Президенту Республики Казахстан, утверждается Президентом Республики Казахстан или уполномоченным должностным лицом.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Стратегический план государственного органа, входящего в структуру Правительства Республики Казахстан, утверждается Правительством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Стратегический план исполнительного органа, финансируемого из местного бюджета, утверждается местным исполнительным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Стратегический план исполнительного органа, финансируемого из районного (города областного значения) бюджета, утверждается после его согласования с соответствующим отраслевым исполнительным органом, финансируемым из областного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Стратегический план исполнительного органа, финансируемого из областного бюджета, бюджетов города республиканского значения, столицы, утверждается после его согласования с соответствующим отраслевым центральным государственным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Стратегические планы Верховного Суда Республики Казахстан, Хозяйственного управления Парламента Республики Казахстан, Конституционного Совета Республики Казахстан, Центральной избирательной комиссии Республики Казахстан утверждаются в порядке, определяемом Президентом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разработки Стратегических планов государственных органов определяется Правительством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двухнедельный срок со дня утверждения стратегических планов государственных органов руководители государственных органон разрабатывают меморандумы.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Меморандумы утверждаются: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государственным органам, непосредственно подчиненным и подотчетным Президенту Республики Казахстан, - Президентом Республики Казахстан или уполномоченным должностным лицом;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центральным исполнительным органам, входящим в состав Правительства Республики Казахстан либо ему подчиненным, - Премьер-Министром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Верховный Суд Республики Казахстан, Конституционный Совет Республики Казахстан, Хозяйственное управление Парламента Республики Казахстан, Центральная избирательная комиссия Республики Казахстан и исполнительные органы, финансируемые за счет местных бюджетов, меморандумы не утверждают.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разработки меморандумов определяется Правительством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Операционный план разрабатывается ежегодно и утверждается ответственным секретарем (руководителем) государственного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разработки операционных планов государственных органов Республики Казахстан определяется Правительством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Реализация каждого вышестоящего документа Системы государственного управления обеспечивается посредством разработки и реализации документа нижестоящего уровня.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Процесс и участники процесса Системы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государственного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планирования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Процессами системы государственного планирования являются разработка и утверждение ее документов, мониторинг реализации, внутренний и внешний контроль реализации, отчетность, оценка результатов, корректировка.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Участниками процесса Системы государственного планирования являются органы государственной власти, юридические лица с государственным участием, представители общественных, научных и частных организаций, физические лица.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Формат и механизм участия юридических лиц с государственным участием, представителей общественных, научных и частных организаций, физических лиц определяется в зависимости от процесса и документа системы государственного планирования.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