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c428" w14:textId="94dc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18 июня 2008 года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2008 года № 1176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июня 2008 года № 594 "О выделении средств из резерва Правительства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"53083000 (пятьдесят три миллиона восемьдесят три тысячи)" заменить словами "41768800 (сорок один миллион семьсот шестьдесят восемь тысяч восемьсот)".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