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9ad0" w14:textId="aad9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 февраля 2008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2008 года № 1177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2008 года № 88 "О Плане законопроектных работ Правительства Республики Казахстан на 2008 год" (САПП Республики Казахстан, 2008 г., № 4, ст. 46)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законопроектных работ Правительства Республики Казахстан на 2008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55-2,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673"/>
        <w:gridCol w:w="1313"/>
        <w:gridCol w:w="1613"/>
        <w:gridCol w:w="1693"/>
        <w:gridCol w:w="1613"/>
        <w:gridCol w:w="303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Шаяхметов А.Ш. 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