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3db1" w14:textId="b243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информационно-коммуникационных сетей"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2008 года N 1179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информационно-коммуникационных сетей".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информационно-коммуникационных сетей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</w:t>
      </w:r>
      <w:r>
        <w:rPr>
          <w:rFonts w:ascii="Times New Roman"/>
          <w:b w:val="false"/>
          <w:i w:val="false"/>
          <w:color w:val="000000"/>
          <w:sz w:val="28"/>
        </w:rPr>
        <w:t>
 процессуальный кодекс 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11, ст. 55; № 12, ст. 72; № 13, ст. 86; 2007 г., № 3, ст. 20; № 4, ст. 28; № 9, ст. 67; № 10, ст. 69; № 13, ст. 99; 2008 г., № 13-14, ст. 56; № 15-16, ст. 62):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второй статьи 28 после слов "или террористической" дополнить словами ", а также дела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289 дополнить подпунктом 12)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главой 36-3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36-3. Производство по заявлениям о признании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иностранного средства массовой информации,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распространяемой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Казахстан, содержащей информацию, противоречащую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законодательным актам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незаконной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317-9. Подача заявления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 подается прокурором или уполномоченным органом в пределах своей компетенции в суд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317-10. Содержание заявления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 должно быть указано, какая информация подлежит таковому признанию, а также приведены доказательства, свидетельствующие о несоответствии информационной продукции законодательным актам Республики Казахстан. В заявлении должны быть изложены факты, подтверждающие распространение изложенной в заявлении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317-11. Решение суда по заявлению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Суд, признав, что продукция иностранного средства массовой информации, распространяемая на территории Республики Казахстан, содержащая информацию противоречащую законодательным актам Республики Казахстан, является незаконной, выносит решение о приостановлении либо прекращении распространения на территории Республики Казахстан продукции иностранного средства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решение суда направляется в уполномоченные органы в пределах их компетенции.".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 внесении изменений и дополнений в некоторые законодательные акты Республики Казахстан по вопросам специализированных межрайонных судов по делам несовершеннолетних", опубликованный в газетах "Егемен Қазақстан" и "Казахстанская правда" 15 июля 2008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494-1 дополнить частями четвертой и пятой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Нарушение обязанности по сбору и хранению служебной информации об абонентах,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ста, на юридических лиц, являющихся субъектами крупного предпринимательства, - в размере пятисот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Действие, предусмотренное частью четвертой настоящей статьи, совершенное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лишение лицензии об оказании услуг связи.";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541 слова "494-1 (частью третьей)" заменить словами "494-1 (частями третьей и пятой)";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статьи 549-1 слова "494-1 (частями первой и второй)" заменить словами "494-1 (частями первой, второй и четвертой)".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марта 1998 года "О нормативных правовых актах" (Ведомости Парламента Республики Казахстан, 1998 г., № 2-3, ст. 25; 2001 г., № 20, ст. 258; 2002 г., № 5, ст. 50; 2004 г., № 5, ст. 29; № 13, ст. 74; 2005 г., № 17-18; ст. 73; 2006 г., № 3, ст. 22; № 24, ст. 148; 2007 г., № 2, ст. 18; № 12, ст. 86; № 13, ст. 100; № 19, ст. 147; 2008 г., № 13-14, ст. 55):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статьи 14-1 слова "WEB-сайты" заменить словами "интернет-ресурсы".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26 июня 1998 года "О национальной безопасности Республики Казахстан" (Ведомости Парламента Республики Казахстан, 1998 г., № 11-12, ст. 173; 2000 г., № 5, ст. 115; 2004 г., № 14, ст. 82; № 23, ст. 142; 2005 г., № 16, ст. 70; 2007 г., № 1, ст. 4; № 20 ст. 153):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5 статьи 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распространение на территории Республики Казахстан продукции иностранного средства массовой информации, содержание которого подрывает национальную безопасность;".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июля 1999 года "О средствах массовой информации" (Ведомости Парламента Республики Казахстан, 1999 г., № 21, ст. 771; 2001 г., № 10, ст. 122; 2003 г., № 24, ст. 175; 2005 г., № 13, ст. 53; 2006 г., № 1, ст. 5; № 3, ст. 22; № 12, ст. 77; 2007 г., № 12, ст. 88):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"WEB-сайты" заменить словами "интернет-ресурсы";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общедоступных телекоммуникационных сетях (Интернет и другие)"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"WEB-сайте" заменить словами "интернет-ресурсе";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общедоступных телекоммуникационных сетях"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дополнить словами "и размещение информации на интернет-ресурсах.";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2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Не допускается использование средства массовой информации в целях совершения административных правонарушений либо уголовно-наказуемых деяний.";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третьей пункта 1 статьи 5 слова "WEB-сайты" заменить словами "интернет-ресурсы";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10 слова "web-сайтов" заменить словами "интернет-ресурсов";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"(выхода в эфир)" 
</w:t>
      </w: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"либо распространения продукции средства массовой информации";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Приостановление либо прекращение выпуска средства массовой информации либо распространения продукции средства массовой информации возможно по решению собственника или суда. В случае, если нарушение Закона при распространении информации и разглашение сведений носит явный характер и если не будет незамедлительно устранено, может причинить существенный вред охраняемым законом интересам общества и государства, Генеральный прокурор Республики Казахстан вправе приостановить ее распространение на территории Республики Казахстан с обязательным обращением в суд о признании распространения такой информации, противоречащей законодательным актам в трехдневный срок с момента принятия решения о приостановлении.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 приостановлением понимается временное прекращение выпуска одного или нескольких номеров изданий, выхода в эфир радио- и телепрограмм, а также распространения продукции средства массовой информации. Приостановление выпуска средства массовой информации либо распространения продукции средства массовой информации допускается на срок не более трех месяцев.";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"(выхода в эфир)"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"средства массовой информации" дополнить словами "либо распространения продукции средства массовой информации";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"сексуально-эротического характера," дополнить словами "использование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о порядке организации и проведения мирных собраний, митингов, шествий, пикетов и демонстраций, а также";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"3-2" заменить цифрой "6";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Основаниями для прекращения выпуска средства массовой информации либо распространения продукции средства массовой информации являются: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направленной на разжигание межнациональной и межконфессиональной вражды, а также не устранение причин приостановления выпуска средства массовой информации либо распространения продукции средства массовой информации в установленный срок.";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"(выхода в эфир)" 
</w:t>
      </w: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"средства массовой информации" дополнить словами "либо распространения продукции средства массовой информации";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ноября 2000 года "Об административных процедурах" (Ведомости Парламента Республики Казахстан, 2000 г., № 20, ст. 379; 2004 г., № 5, ст. 29; 2007 г., № 12, ст. 86; № 19, ст. 147):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"веб-сайты", "Веб-сайты", "веб-сайте" заменить словами "интернет-ресурсы", "Интернет-ресурсы", "интернет-ресурсе".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2004 года "О связи" (Ведомости Парламента Республики Казахстан, 2004 г., № 14, ст. 81; 2006 г., № 3, ст. 22; № 15, ст. 95; № 24, ст. 148; 2007 г., № 2, ст. 18; № 3, ст. 20; № 19, ст. 148):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служебная информация об абонентах - сведения об абонентах (телефонные номера, идентификационные коды, адреса электронной почты), почтовый адрес, паспортные данные, регистрационный номер налогоплательщика для физических лиц и реквизиты (данные свидетельства о государственной регистрации, статистической карты, свидетельства о постановке на учет по налогу на добавленную стоимость) для юридических лиц), биллинговые сведения и сведения о предоставляемых абонентам услугах, адреса абонентов в сети передачи данных и адреса обращения к интернет-ресурсам в сети передачи данных, идентификаторы интернет-ресурса, протоколы сети передачи данных;";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"38-1) идентификационный код - код абонентского устройства, (абонентской станции), присваиваемый заводом-изготовителем, который передается в сеть оператора связи при подключении к ней этого устройства;";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Операторы связи, обязаны в порядке, определенном Правительством Республики Казахстан осуществлять сбор и хранение в течение 2-х лет служебной информации об абонентах.";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Операторы связи, осуществляющие свою деятельность на территории Республики Казахстан обязаны в соответствии с законодательством Республики Казахстан обеспечивать органам, осуществляющим оперативно-розыскную деятельность на сетях связи, организационные и технические возможности проведения оперативно-розыскных мероприятий на всех сетях связи, доступ и передачу служебной информации об абонентах, а также принимать меры по недопущению раскрытия форм и методов проведения указанных мероприятий.";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40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Операторы связи несут ответственность, предусмотренную законами Республики Казахстан, за нарушение обязанности по сбору и хранению служебной информации об абонентах.".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 мая 2005 года "О торгово-промышленных палатах" (Ведомости Парламента Республики Казахстан, 2005 г., № 9, ст. 25):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2 статьи 18 слова "WEB-сайты в общедоступных телекоммуникационных сетях (Интернете и других)" заменить словами "интернет-ресурсы".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№ 2, ст. 18; № 3, ст. 20; № 17, ст. 136; 2008 г., № 13-14, ст. 57, 58; № 15-16, ст. 60):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8 статьи 5 слова "WEB-сайты в общедоступных телекоммуникационных сетях" заменить словами "интернет-ресурсы";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23 слова "WEB-сайты в общедоступных телекоммуникационных сетях (Интернете и других)" заменить словами "интернет-ресурсы".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января 2007 года "Об информатизации" (Ведомости Парламента Республики Казахстан, 2007 г., № 2, ст. 13):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"собственником в лице государства" заменить словом "государством";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обеспечению безопасности"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интернет-ресурс - это электронный информационный ресурс, технология его ведения и/или использования, информационно-коммуникационная сеть, функционирующие на основе открытых технологий, а также организационной структуры, обеспечивающей информационное взаимодействие;";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"30-1) собственник интернет-ресурса - субъект, в полном объеме реализующий права владения, пользования и распоряжения интернет-ресурсом;";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"31-1) Государственная техническая служба в области информатизации - юридическое лицо при уполномоченном органе в сфере информатизации, созданное по решению Правительства Республики Казахстан, осуществляющее организацию ведения государственного регистра электронных информационных ресурсов, информационных систем и депозитария, техническое обеспечение информационной безопасности государственных информационных систем и государственных информационных ресурсов;";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утверждение порядка проведения аттестации государственных информационных систем и не государственных,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слова "веб-сайтах" заменить словами "интернет-ресурсах";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определение Государственной технической службы в области информатизации;";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после слов "утверждение порядка" дополнить словом "испытаний,";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"информационных систем," дополнить словами "а также";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"при формировании "электронного правительства" заменить словами "государственных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17) слова "веб-сайтов" заменить словами "интернет-ресурсов";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 и 10)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"веб-сайта", "веб-сайтов" заменить словами "интернет-ресурса", "интернет-ресурсов";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9-1. Полномочия Государственной технической службы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области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техническая служба в области информатизации: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требованиям информационной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испытания программных продуктов, программных кодов и нормативно-технической документации государственных информационных систем;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депонирование информационных систем, программных продуктов, программных кодов и нормативно-технической документации;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сопровождение и развитие единого шлюза доступа государственных органов к сети Интернет;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участвует в проверках государственных информационных ресурсов и информационных систем на соответствие требованиям информационной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оказывает консультационную и практическую помощь государственным органам в рамках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организацию защиты государственных электронных информационных ресурсов и государственных информационных систем при проведении работ по обеспечению информационной безопасности "электронного правительства";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техническое обеспечение ведения государственного регистра электронных информационных ресурсов и информационных систем и депозитария;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участвует в создании и техническом сопровождении государственных электронных информационных ресурсов.";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3 статьи 17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Ввод в эксплуатацию государственной информационной системы осуществляется по результатам аттестации на ее соответствие требованиям информационной безопасности и при условии положительного результата испытаний программных продуктов, программных кодов и нормативно-технической документации государственных информационных систем в испытательной лаборатории.";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статью 19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Негосударственные информационные системы, интегрируемые с государственными информационными системами подлежат аттестации на соответствие ее требованиям информационной безопасности и принятым на территории Республики Казахстан стандартам.";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21 дополнить пунктами 3 и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случае признания судом информации, распространяемой по информационно-коммуникационным сетям, противоречащей требованиям настоящего Закона и других законодательных актов, уполномоченные государственные органы, операторы связи, собственники интернет-ресурсов обязаны приостановить либо прекратить распространение на территории Республики Казахстан продукции средства массовой информации либо выпуск средства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суда о приостановлении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запрет на использование доменного имени с тем же или дублирующим названием на срок не более 3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 о прекращении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отмену регистрации доменного имени и запрет на использование в течение 1 года доменного имени с тем же или дублирующим названием, регистрация которого ранее отменена решением суда.";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пунктах 10 и 11 статьи 23 слова "национальному оператору", "Национальный оператор" заменить словами "Государственной технической службе в области информатизации", "Государственная техническая служба в области информатизации";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пунктах 1 и 6 статьи 24 слова "национальным оператором" заменить словами "Государственной технической службой в области информатизации";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пунктах 5 и 6 статьи 25 слова "национальным оператором", "Национальный оператор" заменить словами "Государственной технической службой в области информатизации", "Государственная техническая служба в области информатизации".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июля 2007 года "О государственных закупках" (Ведомости Парламента Республики Казахстан, 2007 г., № 17, ст. 135; 2008 г., № 13-14, ст. 58):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"веб-сайтах", "веб-сайте", "веб-сайта", "веб-сайт", "Веб-сайт", "веб-сайту" заменить словами "интернет-ресурсах", "интернет-ресурсе", "интернет-ресурса", "интернет-ресурс", "Интернет-ресурс", "интернет-ресурсу".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"Об аккредитации в области оценки соответствия" (опубликованный в газетах "Егемен Казахстан" и "Казахстанская правда" 29 июля 2008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подпункта 2) пункта 2 статьи 7 слово "веб-сайт" заменить словами "интернет-ресурс".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