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fc2d" w14:textId="e81f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29 июня 2001 года № 645"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2008 года № 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29 июня 2001 года № 645".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29 июня 2001 года № 645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июня 2001 года № 645 "О создании специальной экономической зоны "Астана - новый город" (САПП Республики Казахстан, 2001 г., № 22, ст. 270; 2005 г., № 11, ст. 100; 2007 г., № 4, ст. 50; 2007 г., № 22, ст. 245; 2008 г., № 29, ст. 281)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"2010" заменить цифрами "2015";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специальной экономической зоне "Астана - новый город",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 слова "на левом берегу реки Ишим"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"левобережья реки Ишим" заменить словами "города Астаны".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