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7a10" w14:textId="5eb7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Агентства Республики Казахстан по статистике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2008 года № 1188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Агентства Республики Казахстан по статистике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2008 года № 1188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статистике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2009-2011 годы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видение Агентства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текущей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направления, цели и задачи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возможности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статистике и возможные риски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актов, на основе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разработан Стратегический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 Агентства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статистике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Агентства Республики Казахстан по статистике (далее - Агентство по статистике) заключается в содействии развитию конкурентоспособности Казахстана путем максимального удовлетворения потребностей пользователей (население, бизнес, государственные органы и международные организации) в качественной статистической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Видение Агентства Республики Казахстан по статистике: государственный орган, к 2011 году сопоставимый со статическими офисами стран Европейского Союза по показателям удовлетворенности качеством статистики, нагрузки на респондентов и использованию административных источников.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государственной статистики направлено на достижение стратегических целей развития Республики Казахстан, на создание условий для повышения эффективности деятельности системы государственных органов и призвано способствовать информационно-статистическому обеспечению программных документов и ежегодных посланий Президента народу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Агентством по статистике осуществляется ежегодная разработка 1041 базовых и 15 500 детализированных статистических показателей по 20 направлениям (отраслям)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разрабатываются с ежегодной, полугодовой, квартальной, ежемесячной и единовременной периодичностью с различной степенью детализации по группам признаков или классификаторам. Используются 10 государственных классификаторов, соответствующих мировым стандартам и более 100 отраслевых классификаторов, номенклатур и справочников. Временной период между вводом в действие основных классификаторов в Европейском Союзе и в Казахстане составляет примерно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опубликования и степень детализации статистических показателей соответствуют мировой практике, значительная часть данных распространяется через Интернет на бесплатной основе. В тоже время пользователи недостаточно информированы об имеющихся в распоряжении Агентства данных и возможностях расширения охвата или глубины статистических наблюдений.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производстве государственной статистики участвуют Национальный Банк и государственные органы, которыми ежегодно проводится более 130 обследований, а также ведутся государственные базы данных и регистровые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способами получения данных являются проведение статистических наблюдений с использованием статистических форм по юридическим лицам и домашним хозяйствам, регистрация цен, интервьюирование населения и ведение учетных (регистровых) систем. Основной проблемой в организации сбора данных являются высокая нагрузка на респондентов за счет недостаточного использования имеющихся административных данных и сложности форм и методологии обработки первичных данных по отдельным группам показателей. Кроме того, существует дублирование сбора аналогичных показателей различными государственными органами и недостаточное применение регистровых систем и выборочных наблюдений.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нагрузка на предприятия составляет 8 статистических отчетов в месяц (от 4 до 50 форм, в зависимости от размера предприятия, региона и способа проведения обследования), при этом время, затрачиваемое средним респондентом на заполнение отчетности варьируется от 2 до 29 человеко-дней в год и зависимости от размера предприятия. Данные показатели превышают в 1,5-2 раза показатели зарубежных статистических офисов. Более того, в зарубежных странах (Норвегия, Канада, Австралия) на законодательном, технологическом и организационном уровнях обеспечено полное использование данных всех административных источников для производства статистических показателей, что также способствует снижению нагрузки на респондентов (уменьшение количества отчетов, сдаваемых предприятием государственным органам).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тоже время, с учетом внедрения новой системы планирования, ориентированной на результаты, требуется расширение охвата, дополнительная детализация и создание инструментария для мониторинга исполнения государственными органами Стратегических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Действующее законодательство в области государственной статистики, в основе которого лежит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статистике" от 7 мая 1997 года, требует модернизации по следующим направлениям: обеспечение четкого разграничения между сбором информации для статистических и прочих целей, обеспечение доступа Агентства по статистике к административным данным (распределение полномочий и ответственности государственных органов), урегулирование ответственности по представлению качественной первичной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данных осуществляется с использованием более 200 программных комплексов, разработанных более 10 лет назад, незначительно модернизированных и при сложных расчетах требующих значительного объема неавтоматизированных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2008 года общее техническое состояние по Агентству по статистике является критическим: на 1 персональный компьютер приходится в среднем 6 сотрудников, по отдельным регионам показатель составляет 12 человек на одно рабочее место. Серверное оборудование полностью изношено, морально устарело 3-5 лет назад. Районный уровень не обеспечен автотранспортной техникой, что не позволяет проводить специализированные статистические наблюдения, требует содержания дополнительного штата сотрудников на уровне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бюджета 2008 года часть потребностей в средствах вычислительной техники будет закрыта, степень оснащенности составит порядка 85 %. Для обеспечения качественной и затратоэффективной разработки запланированного объема статистических показателей к 2010 году требуется провести полное переоснащение рабочих мест сотрудников, включая обеспечение транспортом, мебелью и офисными помещениями и оснащением.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Ключевой проблемой является обеспеченность Агентством по статистике высококвалифицированными кадрами: у 60 %, сотрудников центрального аппарата опыт методологической работы отсутствует, 70 % сотрудников руководящего звена территориальных органов к 2011 году выйдут на пенсию, государственным языком владеют менее 50 % сотрудников, иностранными языками владеют не более 30 сотрудников. По состоянию на 1 января 2008 года отсутствует система повышения профессионального роста и обучения; с 2005 года в Республике Казахстан не осуществляется выпуск специалистов с высшим образованием по специальности "Статистика", уровень специализированных курсов не соответствует потребностям Агентства по статистике. На территориальном уровне из вновь принимаемых сотрудников только 15 % продолжают работу более 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взаимодействие Агентства по статистике реализуется на многостороннем и двустороннем уровнях с различными статистическими организациями (Статистическая Комиссия ООН, Европейская Экономическая Комиссия ООН, Организация Экономического Сотрудничества и Развития, Евростат, Турецкое агентство международного сотрудничества, Статистический комитет СНГ и другие) и национальными статистическими офисами.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Ввиду отсутствия необходимого финансирования, Агентство по статистике принимает участие не более, чем в 40 % проводимых международных конференций и семинаров по основным направлениям статистики. До настоящего времени Агентство по статистике занимало позицию реципиента технической и иной помощи, что не согласуется с проводимой внешней политикой по позиционированию Казахстана в качестве конкурентоспособного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сравнении с другими странами, уровень доверия к официальной статистике и степень удовлетворенности качеством данных в Республике Казахстан являются относительно невысокими, (менее 50 % по специальному обследованию), к примеру, в развитых странах (Канада, Австралия, Финляндия, Норвегия и др.) данный показатель составляет более 85 %.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проблемными областями в деятельности Агентства РК по статистике (слабые стороны и недостатки существующей системы государственной статистики)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недостаточно эффективная нормативная правовая база;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недостаточное использование данных административных источников (межведомственное взаимодействие) для разработки статистических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значительная нагрузка на респондентов;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недостаточно автоматизированная технология работ и организационная 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низкая техническая оснащенность Агентства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недостаточная обеспеченность квалифицированными кадрами. 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статистике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с изменениями, внесенными постановлением Правительства РК от 15.12.2009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Стратегические направления деятельности Агентства Республики Казахстан по статистике на 2009-2011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институциональное развитие системы государственной статистики и развитие взаимодействия с поставщиками и пользователями статистических данных (проблемные области 1, 2,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статистической инфраструктуры и методологии (проблемные области (3, 4,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кадрового потенциала и международное сотрудничество (проблемная область 6);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7"/>
        <w:gridCol w:w="4401"/>
        <w:gridCol w:w="4302"/>
      </w:tblGrid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и цели 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6.02.2008 года «Рост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Казахстана —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политики» </w:t>
            </w:r>
          </w:p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системы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кадрового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Приближение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мировым стандартам,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Основными целями стратегического плана, отражающими потребности общества в деятельности Агентства по статистике являются постоянное развитие системы статистических показателей, высокий уровень доверия к данным официальной статистики и снижение нагрузки на респондентов.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2011 году требуется обеспечить разработку не менее 17 тыс. статистических показателей ежегодно, снизить нагрузку на респондентов не менее чем на 30 %, обеспечить уровень удовлетворенности качеством официальной статистикой не менее 80 %. Достижение указанных целевых индикаторов будет обеспечено путем решения задач по каждому стратегическому направлению к 2011 году.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8"/>
        <w:gridCol w:w="2113"/>
        <w:gridCol w:w="1023"/>
        <w:gridCol w:w="1083"/>
        <w:gridCol w:w="1144"/>
        <w:gridCol w:w="1104"/>
        <w:gridCol w:w="1105"/>
      </w:tblGrid>
      <w:tr>
        <w:trPr>
          <w:trHeight w:val="30" w:hRule="atLeast"/>
        </w:trPr>
        <w:tc>
          <w:tcPr>
            <w:tcW w:w="5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направление 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государственной статистики и развитие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поставщиками и пользователями статистических данных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нагрузки на респондентов за счет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источников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снижение нагрузки на 30 % к 2011 году.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1.1.1.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Максимальное использование баз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для разработки статистических показателей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«О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НПА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полного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первичным данным НК,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и других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для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обмен данными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мероприятиями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внедрению е-правительства)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систем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нагрузки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респондентов (времени,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затрачиваемого предприятием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заполнение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отчетов)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уровня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интеграции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информационными системами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систем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высокого уровня доверия данным официальной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к 2009 году не менее 65 % доверия к официальной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2010 году - не менее 75 % доверия к официальной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2011 году - не менее 80 % доверия к официальной статистике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1.2.1.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перечня услуг, оказываемых пользователям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статистики, использование Интернет-портала, как 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обеспечение обработки запросов в электронном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(почта, он-лайн, подписка)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Интернет-портала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статистике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тыс.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тыс.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тыс.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запросов,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ботанных в электронном виде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подписчиков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рассылку 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данных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направление 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методологии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статистических показателей, включая внедрение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конкурентоспособности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расширение количества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разрабатываемых показателей в соответствии с лучшей мировой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практикой - ежегодно не менее 5 % статистических наблюдений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обследований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обследований,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характеризующих достижение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индикаторов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форм 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(%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ваний)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(15)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(50)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(100)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показателей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отчетности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Уточнение широкого перечня показателей, характеризующих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общую численность населения, его распределение между городской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местностью, по полу и возрасту, семейному положению,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национальности, знанию языков, уровню образования,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домашних хозяйств, источникам дохода,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 жизни и состояния жилого фонда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актуализированные данные по демографическим,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социально-экономическим признакам жителей РК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2.2.1.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Национальной переписи населения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населения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нагрузки на респондентов за счет упрощения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и внедрения современных способов обработки данных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снижение нагрузки на респондентов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2.3.1.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и внедрение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форм 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виде, 8 интегрированных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подсистем,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регистровые системы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(%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ваний)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(15)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(50)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направление 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кадрового 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международное сотрудничество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3.1.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высокого уровня доверия данным официальной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статистики, обеспечение развития статистики за счет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пользователей статистической информацией и высокого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квалификации сотрудников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систематическое 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(100 %) и пользователей 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тыс. человек) информации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3.1.1.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постоянного обучения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методологии и современных способов обработки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данных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«Центра тренинга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статистики»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статистике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респондентов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пользователей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учебных модулей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различных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семинарах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 сферам статистики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3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Агентства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статистике и возможные риски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4 с изменениями, внесенными постановлением Правительства РК от 15.12.2009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Функциональными возможностями Агентства по статистике, способствующими реализации Стратегического плана на 2009-2011 годы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Штат центрального аппарата расширен до 254 сотрудников за счет расширения существующих отраслевых подразделений и создания служб развития информационных технологий и человеческих ресурсов, контроля качества и внутреннего аудита, стратегического планирования и пресс-службы.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Планируется проведение анализа эффективности организации работ на территориальном уровне с возможным перераспределением функции и задач между центральным аппаратом и областными департаментами статистики, между областными департаментами статистики и районным уровнем, а также на уровне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Планируется создание системы обучения сотрудников и пользователей статистикой путем развития "Центра тренинга и исследований в области статистики".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Запланированы мероприятия по соблюдению бюджетного законодательства и формированию системы внутреннего аудита. 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риски приведены в таблице.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3993"/>
        <w:gridCol w:w="3733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риска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последствия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управления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Неполная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статистике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редакции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статистике»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Кадровые риски,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отсутствие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статистики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Агентства,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данных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«Центра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статистики» </w:t>
            </w:r>
          </w:p>
        </w:tc>
      </w:tr>
    </w:tbl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Перечень нормативных правовых актов, на основе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разработан Стратегический план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правонарушениях" от 30 января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налогах и других обязательных платежах в бюджет от 12 июня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апреля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ноября 2005 года № 1677 "Об утверждении Стратегии гендерного равенства в Республике Казахстан на 2006-2016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банке" от 30 марта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предприятии" от 19 июня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статистике" от 7 мая 1997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нормативных правовых актах" от 24 марта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Программы совершенствования государственной статистики Республики Казахстан на 2006-2008 годы" от 6 февраля 2006 года № 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"Концепция по внедрению системы государственного планирования, ориентированного на результаты" от 26 декабря 2007 года № 1297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6 февраля 2008 года "Рост благосостояния граждан Казахстана - главная цель государственной политики" </w:t>
      </w:r>
    </w:p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</w:p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расходов по стратегическим направлениям,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целям и бюджетным программам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Распределение расходов в редакции постановления Правительства РК от 15.12.2009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1"/>
        <w:gridCol w:w="1558"/>
        <w:gridCol w:w="1277"/>
        <w:gridCol w:w="1377"/>
        <w:gridCol w:w="1438"/>
        <w:gridCol w:w="1579"/>
      </w:tblGrid>
      <w:tr>
        <w:trPr>
          <w:trHeight w:val="30" w:hRule="atLeast"/>
        </w:trPr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бюджетные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пользователями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нагрузки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респондентов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Максимальное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уровня доверия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официальной статистики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услуг,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 статистики,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как источника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(почта, он-лайн, подписка)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методологии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5 529 620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7 284 096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8 443 067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6 630 385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показателей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показателей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5 269 320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4 432 031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5 125 057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6 450 066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2.1.1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показателей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5 269 320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4 432 031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5 125 057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6 450 066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7 436 329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3 172 541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2 983 845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3 749 201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4 813 070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5 672 305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1 299 252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1 084 829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Уточнение широкого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характеризующих общую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его распределение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и сельской местностью,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полу и возрасту, семейному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положению, национальности, знанию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языков, уровню образования,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количества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источникам 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условиям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жилого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переписи населения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переписи»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нагрузки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 за счет упрощения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и внедрения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способов обработки данных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и 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кадрового потенциала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сотрудничество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Достижение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доверия данным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статистики,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за счет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постоянного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и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способов обработки и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125 012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программы, завершающиеся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2008 году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276 160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бюджет Агентства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Свод бюджетных расходов в редакции постановления Правительства РК от 15.12.2009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004"/>
        <w:gridCol w:w="3714"/>
        <w:gridCol w:w="1681"/>
        <w:gridCol w:w="1663"/>
        <w:gridCol w:w="1663"/>
        <w:gridCol w:w="1546"/>
        <w:gridCol w:w="1762"/>
      </w:tblGrid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3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в области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статистики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3 197 827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3 008 782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4 025 229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4 929 360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5 797 317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сбору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обработке 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данных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804 990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895 390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1 200 128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1 299 252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1400 951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15 907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41377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61673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66 607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переписи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655 297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261 320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переписи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3 843 752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зданий,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статистике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112 535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50 605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оснащение 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тике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1 084 829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257 420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нению 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139 009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154 196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166 532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179 021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текущим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программам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5 963 903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7 367 317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9 284 978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6 621675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7 595 341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развития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систем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6 224 203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7 585 193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9 647 978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6 746 675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7 601 341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</w:p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Свод бюджетных расходов в редакции постановления Правительства РК от 15.12.2009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65"/>
        <w:gridCol w:w="4464"/>
        <w:gridCol w:w="1476"/>
        <w:gridCol w:w="1476"/>
        <w:gridCol w:w="1416"/>
        <w:gridCol w:w="1578"/>
        <w:gridCol w:w="1742"/>
      </w:tblGrid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3 197 827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3 008 782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5 797 317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1 299 252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1 400 951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655 297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переписи населения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2 634 189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услугам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5 073 330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7 200 398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6 642 070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7 488 891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правительства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1 084 829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капитальным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расходам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Агентства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6 224 203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7 585 193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7 601 341</w:t>
            </w:r>
          </w:p>
        </w:tc>
      </w:tr>
    </w:tbl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постановлениями Правительства РК от 07.05.2009 </w:t>
      </w:r>
      <w:r>
        <w:rPr>
          <w:rFonts w:ascii="Times New Roman"/>
          <w:b w:val="false"/>
          <w:i w:val="false"/>
          <w:color w:val="ff0000"/>
          <w:sz w:val="28"/>
        </w:rPr>
        <w:t>N 663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15.12.2009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9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регулированию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деятельности и межотраслевой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государственной статистики»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методологии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внедрение системы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3.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кадрового потенциала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сотрудничество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3.1.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высокого уровня доверия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официальной статистики, обеспечение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за счет повышения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статистической информацией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 уровня квалификации сотрудников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3.1.1. 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постоянного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статистической методологии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способов обработки и анализа данных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3770"/>
        <w:gridCol w:w="1536"/>
        <w:gridCol w:w="1071"/>
        <w:gridCol w:w="1011"/>
        <w:gridCol w:w="971"/>
        <w:gridCol w:w="1111"/>
        <w:gridCol w:w="1012"/>
      </w:tblGrid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по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ке, интегрирующей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тистики различными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 единую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эффективную систему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3 197 827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3 008 782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3 777 070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4 929 360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5 797 317 </w:t>
            </w:r>
          </w:p>
        </w:tc>
      </w:tr>
    </w:tbl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1"/>
        <w:gridCol w:w="9559"/>
      </w:tblGrid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«Услуги по сбору и обработке 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данных»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сбору и обработке 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1.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с поставщиками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пользователями статистических данных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1.2.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высокого уровня доверия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официальной статистики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1.2.1.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перечня услуг, 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 статистики,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Интернет-портала как источника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обработки запросов 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(почта, он-лайн, подписка)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внедрение системы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8"/>
        <w:gridCol w:w="3539"/>
        <w:gridCol w:w="1317"/>
        <w:gridCol w:w="1073"/>
        <w:gridCol w:w="1175"/>
        <w:gridCol w:w="1116"/>
        <w:gridCol w:w="1156"/>
        <w:gridCol w:w="1136"/>
      </w:tblGrid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электронном виде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подписчиков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электронном виде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(15)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(50)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(100)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отчетности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обследований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индикаторов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804 990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895 390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1 200 128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1 299 252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1 400 951 </w:t>
            </w:r>
          </w:p>
        </w:tc>
      </w:tr>
    </w:tbl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899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«Создание информационных систем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статистики»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2.3.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нагрузки на респондентов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упрощения форм и внедрения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способов обработки данных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2.3.1.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форм и внедрение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1"/>
        <w:gridCol w:w="3377"/>
        <w:gridCol w:w="1330"/>
        <w:gridCol w:w="1249"/>
        <w:gridCol w:w="1189"/>
        <w:gridCol w:w="1108"/>
        <w:gridCol w:w="1108"/>
        <w:gridCol w:w="1108"/>
      </w:tblGrid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электронном виде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ваний)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(100)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метадан-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(е-статистика)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</w:tbl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51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«Прикладные 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статистики»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научных исследований и 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совершенствованию методологии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внедрение системы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3546"/>
        <w:gridCol w:w="1177"/>
        <w:gridCol w:w="1054"/>
        <w:gridCol w:w="1095"/>
        <w:gridCol w:w="1198"/>
        <w:gridCol w:w="1096"/>
        <w:gridCol w:w="1321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15 907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41 377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61 673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71 602 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919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«Проведение Национальной переписи»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проведения переписи 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данных по всем категориям: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распределении по полу и возрасту, брачному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состоянию, национальному составу,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образовательному уровню, числу и размеру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домохозяйств, степени владения языками,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другое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2.2.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Уточнение широкого перечня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характеризующих общую численность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распределение между городской и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местностью, по полу и возрасту, семейному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положению, национальности, знанию 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уровню образования, а также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хозяйств, источникам дохода,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условиям жизни и состояния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республики.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2.2.1.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Национальной переписи населения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4"/>
        <w:gridCol w:w="2944"/>
        <w:gridCol w:w="1316"/>
        <w:gridCol w:w="970"/>
        <w:gridCol w:w="1438"/>
        <w:gridCol w:w="1418"/>
        <w:gridCol w:w="1072"/>
        <w:gridCol w:w="1338"/>
      </w:tblGrid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</w:tbl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9253"/>
      </w:tblGrid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«Капитальный ремонт зданий,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Агентства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статистике»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внедрение системы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2863"/>
        <w:gridCol w:w="1194"/>
        <w:gridCol w:w="1316"/>
        <w:gridCol w:w="1194"/>
        <w:gridCol w:w="1214"/>
        <w:gridCol w:w="1317"/>
        <w:gridCol w:w="1317"/>
      </w:tblGrid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52 044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112 535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50 605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</w:t>
            </w:r>
          </w:p>
        </w:tc>
      </w:tr>
    </w:tbl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939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«Материально-техническое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по статистике» 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внедрение системы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2"/>
        <w:gridCol w:w="3715"/>
        <w:gridCol w:w="1294"/>
        <w:gridCol w:w="1013"/>
        <w:gridCol w:w="950"/>
        <w:gridCol w:w="1071"/>
        <w:gridCol w:w="1153"/>
        <w:gridCol w:w="1133"/>
      </w:tblGrid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оборудования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1 084 829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257 420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58 050 </w:t>
            </w:r>
          </w:p>
        </w:tc>
      </w:tr>
    </w:tbl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935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«Услуги по распространению 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данных»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распространению 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1.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с поставщиками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пользователями статистических данных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1.2.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высокого уровня доверия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официальной статистики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1.2.1.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перечня услуг, 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 статистики,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Интернет-портала как источника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обработки запросов в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(почта, он-лайн, подписка)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направление 2.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статистической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2.1.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показателей и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внедрение системы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целевых показателей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а также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2.1.1.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методологии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показателей,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показателей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1"/>
        <w:gridCol w:w="3640"/>
        <w:gridCol w:w="1229"/>
        <w:gridCol w:w="986"/>
        <w:gridCol w:w="1128"/>
        <w:gridCol w:w="1148"/>
        <w:gridCol w:w="1168"/>
        <w:gridCol w:w="1190"/>
      </w:tblGrid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тыс.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тыс.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тыс.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подписчиков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139 009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141 464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166 532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