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cea7" w14:textId="d10c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2008 года № 1191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2008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59,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