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812a" w14:textId="afd8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4 мая 2007 года № 361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2008 года № 1194. Утратило силу постановлением Правительства Республики Казахстан от 29 декабря 2009 года № 2243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29.12.2009 </w:t>
      </w:r>
      <w:r>
        <w:rPr>
          <w:rFonts w:ascii="Times New Roman"/>
          <w:b w:val="false"/>
          <w:i w:val="false"/>
          <w:color w:val="ff0000"/>
          <w:sz w:val="28"/>
        </w:rPr>
        <w:t>№ 2243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4 мая 2007 года № 361 "Об утверждении Плана по разработке технических регламентов на 2007-2009 годы"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xml:space="preserve">
      в Плане по разработке технических регламентов на 2007-2009 годы, утвержденном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
      строки, порядковые номера 39, 41, 42, 44, 45, 46, 62, 69, 70, 71, 72, 73, 77, 78, 79, 80, 81, 83, 84, 86, 88, 92, 94, 95, 96, 97, 98, 99, 100, 101, 105, 111, 112, 114 и 117, исключить; </w:t>
      </w:r>
      <w:r>
        <w:br/>
      </w:r>
      <w:r>
        <w:rPr>
          <w:rFonts w:ascii="Times New Roman"/>
          <w:b w:val="false"/>
          <w:i w:val="false"/>
          <w:color w:val="000000"/>
          <w:sz w:val="28"/>
        </w:rPr>
        <w:t xml:space="preserve">
      графу 5 строки, порядковый номер 43 изложить в следующей редакции: </w:t>
      </w:r>
      <w:r>
        <w:br/>
      </w:r>
      <w:r>
        <w:rPr>
          <w:rFonts w:ascii="Times New Roman"/>
          <w:b w:val="false"/>
          <w:i w:val="false"/>
          <w:color w:val="000000"/>
          <w:sz w:val="28"/>
        </w:rPr>
        <w:t xml:space="preserve">
      "Февраль 2009 год"; </w:t>
      </w:r>
      <w:r>
        <w:br/>
      </w:r>
      <w:r>
        <w:rPr>
          <w:rFonts w:ascii="Times New Roman"/>
          <w:b w:val="false"/>
          <w:i w:val="false"/>
          <w:color w:val="000000"/>
          <w:sz w:val="28"/>
        </w:rPr>
        <w:t xml:space="preserve">
      в графе 5 строки, порядковый номер 47 слово "Сентябрь" заменить словом "Декабрь";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53: </w:t>
      </w:r>
      <w:r>
        <w:br/>
      </w:r>
      <w:r>
        <w:rPr>
          <w:rFonts w:ascii="Times New Roman"/>
          <w:b w:val="false"/>
          <w:i w:val="false"/>
          <w:color w:val="000000"/>
          <w:sz w:val="28"/>
        </w:rPr>
        <w:t xml:space="preserve">
      в графе 2 слово "Требования" заменить словами "Общие требования"; </w:t>
      </w:r>
      <w:r>
        <w:br/>
      </w:r>
      <w:r>
        <w:rPr>
          <w:rFonts w:ascii="Times New Roman"/>
          <w:b w:val="false"/>
          <w:i w:val="false"/>
          <w:color w:val="000000"/>
          <w:sz w:val="28"/>
        </w:rPr>
        <w:t xml:space="preserve">
      в графе 5 слово "Сентябрь" заменить словом "Декабрь";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56: </w:t>
      </w:r>
      <w:r>
        <w:br/>
      </w:r>
      <w:r>
        <w:rPr>
          <w:rFonts w:ascii="Times New Roman"/>
          <w:b w:val="false"/>
          <w:i w:val="false"/>
          <w:color w:val="000000"/>
          <w:sz w:val="28"/>
        </w:rPr>
        <w:t xml:space="preserve">
      в графе 4 слово "Август" заменить словом "Ноябрь";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"Февраль 2009 год"; </w:t>
      </w:r>
      <w:r>
        <w:br/>
      </w:r>
      <w:r>
        <w:rPr>
          <w:rFonts w:ascii="Times New Roman"/>
          <w:b w:val="false"/>
          <w:i w:val="false"/>
          <w:color w:val="000000"/>
          <w:sz w:val="28"/>
        </w:rPr>
        <w:t xml:space="preserve">
      графу 5 строки, порядковый номер 63 изложить в следующей редакции: </w:t>
      </w:r>
      <w:r>
        <w:br/>
      </w:r>
      <w:r>
        <w:rPr>
          <w:rFonts w:ascii="Times New Roman"/>
          <w:b w:val="false"/>
          <w:i w:val="false"/>
          <w:color w:val="000000"/>
          <w:sz w:val="28"/>
        </w:rPr>
        <w:t xml:space="preserve">
      "Апрель 2009 год";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64: </w:t>
      </w:r>
      <w:r>
        <w:br/>
      </w:r>
      <w:r>
        <w:rPr>
          <w:rFonts w:ascii="Times New Roman"/>
          <w:b w:val="false"/>
          <w:i w:val="false"/>
          <w:color w:val="000000"/>
          <w:sz w:val="28"/>
        </w:rPr>
        <w:t xml:space="preserve">
      в графе 4 слово "Август" заменить словом "Декабрь";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"Март 2009 год"; </w:t>
      </w:r>
      <w:r>
        <w:br/>
      </w:r>
      <w:r>
        <w:rPr>
          <w:rFonts w:ascii="Times New Roman"/>
          <w:b w:val="false"/>
          <w:i w:val="false"/>
          <w:color w:val="000000"/>
          <w:sz w:val="28"/>
        </w:rPr>
        <w:t xml:space="preserve">
      графу 5 строки, порядковый номер 65 изложить в следующей редакции: </w:t>
      </w:r>
      <w:r>
        <w:br/>
      </w:r>
      <w:r>
        <w:rPr>
          <w:rFonts w:ascii="Times New Roman"/>
          <w:b w:val="false"/>
          <w:i w:val="false"/>
          <w:color w:val="000000"/>
          <w:sz w:val="28"/>
        </w:rPr>
        <w:t xml:space="preserve">
      "Март 2009 год"; </w:t>
      </w:r>
      <w:r>
        <w:br/>
      </w:r>
      <w:r>
        <w:rPr>
          <w:rFonts w:ascii="Times New Roman"/>
          <w:b w:val="false"/>
          <w:i w:val="false"/>
          <w:color w:val="000000"/>
          <w:sz w:val="28"/>
        </w:rPr>
        <w:t xml:space="preserve">
      графу 5 строки, порядковый номер 66 изложить в следующей редакции: </w:t>
      </w:r>
      <w:r>
        <w:br/>
      </w:r>
      <w:r>
        <w:rPr>
          <w:rFonts w:ascii="Times New Roman"/>
          <w:b w:val="false"/>
          <w:i w:val="false"/>
          <w:color w:val="000000"/>
          <w:sz w:val="28"/>
        </w:rPr>
        <w:t xml:space="preserve">
      "Апрель 2009 год"; </w:t>
      </w:r>
      <w:r>
        <w:br/>
      </w:r>
      <w:r>
        <w:rPr>
          <w:rFonts w:ascii="Times New Roman"/>
          <w:b w:val="false"/>
          <w:i w:val="false"/>
          <w:color w:val="000000"/>
          <w:sz w:val="28"/>
        </w:rPr>
        <w:t xml:space="preserve">
      графу 5 строки, порядковый номер 82 изложить в следующей редакции: </w:t>
      </w:r>
      <w:r>
        <w:br/>
      </w:r>
      <w:r>
        <w:rPr>
          <w:rFonts w:ascii="Times New Roman"/>
          <w:b w:val="false"/>
          <w:i w:val="false"/>
          <w:color w:val="000000"/>
          <w:sz w:val="28"/>
        </w:rPr>
        <w:t xml:space="preserve">
      "Апрель 2009 год"; </w:t>
      </w:r>
      <w:r>
        <w:br/>
      </w:r>
      <w:r>
        <w:rPr>
          <w:rFonts w:ascii="Times New Roman"/>
          <w:b w:val="false"/>
          <w:i w:val="false"/>
          <w:color w:val="000000"/>
          <w:sz w:val="28"/>
        </w:rPr>
        <w:t xml:space="preserve">
      графу 5 строки, порядковый номер 85 изложить в следующей редакции: </w:t>
      </w:r>
      <w:r>
        <w:br/>
      </w:r>
      <w:r>
        <w:rPr>
          <w:rFonts w:ascii="Times New Roman"/>
          <w:b w:val="false"/>
          <w:i w:val="false"/>
          <w:color w:val="000000"/>
          <w:sz w:val="28"/>
        </w:rPr>
        <w:t xml:space="preserve">
      "Апрель 2009 год";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87: </w:t>
      </w:r>
      <w:r>
        <w:br/>
      </w:r>
      <w:r>
        <w:rPr>
          <w:rFonts w:ascii="Times New Roman"/>
          <w:b w:val="false"/>
          <w:i w:val="false"/>
          <w:color w:val="000000"/>
          <w:sz w:val="28"/>
        </w:rPr>
        <w:t xml:space="preserve">
      графу 2, изложить в следующей редакции: </w:t>
      </w:r>
      <w:r>
        <w:br/>
      </w:r>
      <w:r>
        <w:rPr>
          <w:rFonts w:ascii="Times New Roman"/>
          <w:b w:val="false"/>
          <w:i w:val="false"/>
          <w:color w:val="000000"/>
          <w:sz w:val="28"/>
        </w:rPr>
        <w:t xml:space="preserve">
      "Требования к безопасности биологически активных добавок к пище"; </w:t>
      </w:r>
      <w:r>
        <w:br/>
      </w:r>
      <w:r>
        <w:rPr>
          <w:rFonts w:ascii="Times New Roman"/>
          <w:b w:val="false"/>
          <w:i w:val="false"/>
          <w:color w:val="000000"/>
          <w:sz w:val="28"/>
        </w:rPr>
        <w:t xml:space="preserve">
      в графе 4, слово "Август" заменить словом "Декабрь";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"Март 2009 год";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89: </w:t>
      </w:r>
      <w:r>
        <w:br/>
      </w:r>
      <w:r>
        <w:rPr>
          <w:rFonts w:ascii="Times New Roman"/>
          <w:b w:val="false"/>
          <w:i w:val="false"/>
          <w:color w:val="000000"/>
          <w:sz w:val="28"/>
        </w:rPr>
        <w:t xml:space="preserve">
      в графе 4, слово "Август" заменить словом "Декабрь";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"Март 2009 год";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90: </w:t>
      </w:r>
      <w:r>
        <w:br/>
      </w:r>
      <w:r>
        <w:rPr>
          <w:rFonts w:ascii="Times New Roman"/>
          <w:b w:val="false"/>
          <w:i w:val="false"/>
          <w:color w:val="000000"/>
          <w:sz w:val="28"/>
        </w:rPr>
        <w:t xml:space="preserve">
      графу 2 изложить в следующей редакции: </w:t>
      </w:r>
      <w:r>
        <w:br/>
      </w:r>
      <w:r>
        <w:rPr>
          <w:rFonts w:ascii="Times New Roman"/>
          <w:b w:val="false"/>
          <w:i w:val="false"/>
          <w:color w:val="000000"/>
          <w:sz w:val="28"/>
        </w:rPr>
        <w:t xml:space="preserve">
      "Общие требования безопасности, функциональные и технические требования к телекоммуникационному оборудованию при проведении оперативно-розыскных мероприятий";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"Июнь 2009 год"; </w:t>
      </w:r>
      <w:r>
        <w:br/>
      </w:r>
      <w:r>
        <w:rPr>
          <w:rFonts w:ascii="Times New Roman"/>
          <w:b w:val="false"/>
          <w:i w:val="false"/>
          <w:color w:val="000000"/>
          <w:sz w:val="28"/>
        </w:rPr>
        <w:t>
</w:t>
      </w:r>
      <w:r>
        <w:rPr>
          <w:rFonts w:ascii="Times New Roman"/>
          <w:b w:val="false"/>
          <w:i w:val="false"/>
          <w:color w:val="000000"/>
          <w:sz w:val="28"/>
        </w:rPr>
        <w:t xml:space="preserve">
      дополнить строками, порядковые номера 93-1 и 93-2, следующего содержания: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293"/>
        <w:gridCol w:w="2333"/>
        <w:gridCol w:w="2333"/>
        <w:gridCol w:w="21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биоэтанола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биодизеля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2009 год </w:t>
            </w:r>
          </w:p>
        </w:tc>
      </w:tr>
    </w:tbl>
    <w:bookmarkStart w:name="z11"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в строке, порядковый номер 103: </w:t>
      </w:r>
      <w:r>
        <w:br/>
      </w:r>
      <w:r>
        <w:rPr>
          <w:rFonts w:ascii="Times New Roman"/>
          <w:b w:val="false"/>
          <w:i w:val="false"/>
          <w:color w:val="000000"/>
          <w:sz w:val="28"/>
        </w:rPr>
        <w:t xml:space="preserve">
      в графе 4, слово "Январь" заменить словом "Ноябрь";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"Март 2010 год"; </w:t>
      </w:r>
      <w:r>
        <w:br/>
      </w:r>
      <w:r>
        <w:rPr>
          <w:rFonts w:ascii="Times New Roman"/>
          <w:b w:val="false"/>
          <w:i w:val="false"/>
          <w:color w:val="000000"/>
          <w:sz w:val="28"/>
        </w:rPr>
        <w:t xml:space="preserve">
      графу 2 строки, порядковый номер 113 изложить в следующей редакции: </w:t>
      </w:r>
      <w:r>
        <w:br/>
      </w:r>
      <w:r>
        <w:rPr>
          <w:rFonts w:ascii="Times New Roman"/>
          <w:b w:val="false"/>
          <w:i w:val="false"/>
          <w:color w:val="000000"/>
          <w:sz w:val="28"/>
        </w:rPr>
        <w:t xml:space="preserve">
      "Требования к безопасности табака и табачных изделий"; </w:t>
      </w:r>
      <w:r>
        <w:br/>
      </w:r>
      <w:r>
        <w:rPr>
          <w:rFonts w:ascii="Times New Roman"/>
          <w:b w:val="false"/>
          <w:i w:val="false"/>
          <w:color w:val="000000"/>
          <w:sz w:val="28"/>
        </w:rPr>
        <w:t>
</w:t>
      </w:r>
      <w:r>
        <w:rPr>
          <w:rFonts w:ascii="Times New Roman"/>
          <w:b w:val="false"/>
          <w:i w:val="false"/>
          <w:color w:val="000000"/>
          <w:sz w:val="28"/>
        </w:rPr>
        <w:t xml:space="preserve">
      дополнить строками, порядковые номера 118, 119, 120, 121, 122, 123, 124, 125, 126, 127, 128, 129 и 130, следующего содержания: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293"/>
        <w:gridCol w:w="2333"/>
        <w:gridCol w:w="2333"/>
        <w:gridCol w:w="21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пиротехнических составов и </w:t>
            </w:r>
            <w:r>
              <w:br/>
            </w:r>
            <w:r>
              <w:rPr>
                <w:rFonts w:ascii="Times New Roman"/>
                <w:b w:val="false"/>
                <w:i w:val="false"/>
                <w:color w:val="000000"/>
                <w:sz w:val="20"/>
              </w:rPr>
              <w:t xml:space="preserve">
содержащих их изделий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МЧС (свод), </w:t>
            </w:r>
            <w:r>
              <w:br/>
            </w:r>
            <w:r>
              <w:rPr>
                <w:rFonts w:ascii="Times New Roman"/>
                <w:b w:val="false"/>
                <w:i w:val="false"/>
                <w:color w:val="000000"/>
                <w:sz w:val="20"/>
              </w:rPr>
              <w:t xml:space="preserve">
МВД, МИТ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сигнализации, блокировки, </w:t>
            </w:r>
            <w:r>
              <w:br/>
            </w:r>
            <w:r>
              <w:rPr>
                <w:rFonts w:ascii="Times New Roman"/>
                <w:b w:val="false"/>
                <w:i w:val="false"/>
                <w:color w:val="000000"/>
                <w:sz w:val="20"/>
              </w:rPr>
              <w:t xml:space="preserve">
связи и информатизации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перевозок пассажиров, </w:t>
            </w:r>
            <w:r>
              <w:br/>
            </w:r>
            <w:r>
              <w:rPr>
                <w:rFonts w:ascii="Times New Roman"/>
                <w:b w:val="false"/>
                <w:i w:val="false"/>
                <w:color w:val="000000"/>
                <w:sz w:val="20"/>
              </w:rPr>
              <w:t xml:space="preserve">
багажа, грузов, грузобага- </w:t>
            </w:r>
            <w:r>
              <w:br/>
            </w:r>
            <w:r>
              <w:rPr>
                <w:rFonts w:ascii="Times New Roman"/>
                <w:b w:val="false"/>
                <w:i w:val="false"/>
                <w:color w:val="000000"/>
                <w:sz w:val="20"/>
              </w:rPr>
              <w:t xml:space="preserve">
жа и почтовых отправлений </w:t>
            </w:r>
            <w:r>
              <w:br/>
            </w:r>
            <w:r>
              <w:rPr>
                <w:rFonts w:ascii="Times New Roman"/>
                <w:b w:val="false"/>
                <w:i w:val="false"/>
                <w:color w:val="000000"/>
                <w:sz w:val="20"/>
              </w:rPr>
              <w:t xml:space="preserve">
железнодорожным </w:t>
            </w:r>
            <w:r>
              <w:br/>
            </w:r>
            <w:r>
              <w:rPr>
                <w:rFonts w:ascii="Times New Roman"/>
                <w:b w:val="false"/>
                <w:i w:val="false"/>
                <w:color w:val="000000"/>
                <w:sz w:val="20"/>
              </w:rPr>
              <w:t xml:space="preserve">
транспортом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r>
              <w:br/>
            </w:r>
            <w:r>
              <w:rPr>
                <w:rFonts w:ascii="Times New Roman"/>
                <w:b w:val="false"/>
                <w:i w:val="false"/>
                <w:color w:val="000000"/>
                <w:sz w:val="20"/>
              </w:rPr>
              <w:t xml:space="preserve">
(свод), </w:t>
            </w:r>
            <w:r>
              <w:br/>
            </w:r>
            <w:r>
              <w:rPr>
                <w:rFonts w:ascii="Times New Roman"/>
                <w:b w:val="false"/>
                <w:i w:val="false"/>
                <w:color w:val="000000"/>
                <w:sz w:val="20"/>
              </w:rPr>
              <w:t xml:space="preserve">
АИС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транспорта и связанной с </w:t>
            </w:r>
            <w:r>
              <w:br/>
            </w:r>
            <w:r>
              <w:rPr>
                <w:rFonts w:ascii="Times New Roman"/>
                <w:b w:val="false"/>
                <w:i w:val="false"/>
                <w:color w:val="000000"/>
                <w:sz w:val="20"/>
              </w:rPr>
              <w:t xml:space="preserve">
ним инфраструктуры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медицинской техники и </w:t>
            </w:r>
            <w:r>
              <w:br/>
            </w:r>
            <w:r>
              <w:rPr>
                <w:rFonts w:ascii="Times New Roman"/>
                <w:b w:val="false"/>
                <w:i w:val="false"/>
                <w:color w:val="000000"/>
                <w:sz w:val="20"/>
              </w:rPr>
              <w:t xml:space="preserve">
изделий медицинского </w:t>
            </w:r>
            <w:r>
              <w:br/>
            </w:r>
            <w:r>
              <w:rPr>
                <w:rFonts w:ascii="Times New Roman"/>
                <w:b w:val="false"/>
                <w:i w:val="false"/>
                <w:color w:val="000000"/>
                <w:sz w:val="20"/>
              </w:rPr>
              <w:t xml:space="preserve">
назначения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биологической </w:t>
            </w:r>
            <w:r>
              <w:br/>
            </w:r>
            <w:r>
              <w:rPr>
                <w:rFonts w:ascii="Times New Roman"/>
                <w:b w:val="false"/>
                <w:i w:val="false"/>
                <w:color w:val="000000"/>
                <w:sz w:val="20"/>
              </w:rPr>
              <w:t xml:space="preserve">
безопасности имплантантов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безопасности </w:t>
            </w:r>
            <w:r>
              <w:br/>
            </w:r>
            <w:r>
              <w:rPr>
                <w:rFonts w:ascii="Times New Roman"/>
                <w:b w:val="false"/>
                <w:i w:val="false"/>
                <w:color w:val="000000"/>
                <w:sz w:val="20"/>
              </w:rPr>
              <w:t xml:space="preserve">
пищевой продукции, </w:t>
            </w:r>
            <w:r>
              <w:br/>
            </w:r>
            <w:r>
              <w:rPr>
                <w:rFonts w:ascii="Times New Roman"/>
                <w:b w:val="false"/>
                <w:i w:val="false"/>
                <w:color w:val="000000"/>
                <w:sz w:val="20"/>
              </w:rPr>
              <w:t xml:space="preserve">
полученной из </w:t>
            </w:r>
            <w:r>
              <w:br/>
            </w:r>
            <w:r>
              <w:rPr>
                <w:rFonts w:ascii="Times New Roman"/>
                <w:b w:val="false"/>
                <w:i w:val="false"/>
                <w:color w:val="000000"/>
                <w:sz w:val="20"/>
              </w:rPr>
              <w:t xml:space="preserve">
генномодифицированных </w:t>
            </w:r>
            <w:r>
              <w:br/>
            </w:r>
            <w:r>
              <w:rPr>
                <w:rFonts w:ascii="Times New Roman"/>
                <w:b w:val="false"/>
                <w:i w:val="false"/>
                <w:color w:val="000000"/>
                <w:sz w:val="20"/>
              </w:rPr>
              <w:t xml:space="preserve">
(трансгенных) растений и </w:t>
            </w:r>
            <w:r>
              <w:br/>
            </w:r>
            <w:r>
              <w:rPr>
                <w:rFonts w:ascii="Times New Roman"/>
                <w:b w:val="false"/>
                <w:i w:val="false"/>
                <w:color w:val="000000"/>
                <w:sz w:val="20"/>
              </w:rPr>
              <w:t xml:space="preserve">
животных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МЗ </w:t>
            </w:r>
            <w:r>
              <w:br/>
            </w:r>
            <w:r>
              <w:rPr>
                <w:rFonts w:ascii="Times New Roman"/>
                <w:b w:val="false"/>
                <w:i w:val="false"/>
                <w:color w:val="000000"/>
                <w:sz w:val="20"/>
              </w:rPr>
              <w:t xml:space="preserve">
(свод), </w:t>
            </w:r>
            <w:r>
              <w:br/>
            </w:r>
            <w:r>
              <w:rPr>
                <w:rFonts w:ascii="Times New Roman"/>
                <w:b w:val="false"/>
                <w:i w:val="false"/>
                <w:color w:val="000000"/>
                <w:sz w:val="20"/>
              </w:rPr>
              <w:t xml:space="preserve">
МСХ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эмиссиям в </w:t>
            </w:r>
            <w:r>
              <w:br/>
            </w:r>
            <w:r>
              <w:rPr>
                <w:rFonts w:ascii="Times New Roman"/>
                <w:b w:val="false"/>
                <w:i w:val="false"/>
                <w:color w:val="000000"/>
                <w:sz w:val="20"/>
              </w:rPr>
              <w:t xml:space="preserve">
окружающую среду при </w:t>
            </w:r>
            <w:r>
              <w:br/>
            </w:r>
            <w:r>
              <w:rPr>
                <w:rFonts w:ascii="Times New Roman"/>
                <w:b w:val="false"/>
                <w:i w:val="false"/>
                <w:color w:val="000000"/>
                <w:sz w:val="20"/>
              </w:rPr>
              <w:t xml:space="preserve">
производстве глинозема </w:t>
            </w:r>
            <w:r>
              <w:br/>
            </w:r>
            <w:r>
              <w:rPr>
                <w:rFonts w:ascii="Times New Roman"/>
                <w:b w:val="false"/>
                <w:i w:val="false"/>
                <w:color w:val="000000"/>
                <w:sz w:val="20"/>
              </w:rPr>
              <w:t xml:space="preserve">
методом Байера-спекания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(свод), </w:t>
            </w:r>
            <w:r>
              <w:br/>
            </w:r>
            <w:r>
              <w:rPr>
                <w:rFonts w:ascii="Times New Roman"/>
                <w:b w:val="false"/>
                <w:i w:val="false"/>
                <w:color w:val="000000"/>
                <w:sz w:val="20"/>
              </w:rPr>
              <w:t xml:space="preserve">
МИТ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Требования к эмиссиям в </w:t>
            </w:r>
            <w:r>
              <w:br/>
            </w:r>
            <w:r>
              <w:rPr>
                <w:rFonts w:ascii="Times New Roman"/>
                <w:b w:val="false"/>
                <w:i w:val="false"/>
                <w:color w:val="000000"/>
                <w:sz w:val="20"/>
              </w:rPr>
              <w:t xml:space="preserve">
окружающую среду при </w:t>
            </w:r>
            <w:r>
              <w:br/>
            </w:r>
            <w:r>
              <w:rPr>
                <w:rFonts w:ascii="Times New Roman"/>
                <w:b w:val="false"/>
                <w:i w:val="false"/>
                <w:color w:val="000000"/>
                <w:sz w:val="20"/>
              </w:rPr>
              <w:t xml:space="preserve">
производстве алюминия </w:t>
            </w:r>
            <w:r>
              <w:br/>
            </w:r>
            <w:r>
              <w:rPr>
                <w:rFonts w:ascii="Times New Roman"/>
                <w:b w:val="false"/>
                <w:i w:val="false"/>
                <w:color w:val="000000"/>
                <w:sz w:val="20"/>
              </w:rPr>
              <w:t xml:space="preserve">
методом электролиза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МООС </w:t>
            </w:r>
            <w:r>
              <w:br/>
            </w:r>
            <w:r>
              <w:rPr>
                <w:rFonts w:ascii="Times New Roman"/>
                <w:b w:val="false"/>
                <w:i w:val="false"/>
                <w:color w:val="000000"/>
                <w:sz w:val="20"/>
              </w:rPr>
              <w:t xml:space="preserve">
(свод), </w:t>
            </w:r>
            <w:r>
              <w:br/>
            </w:r>
            <w:r>
              <w:rPr>
                <w:rFonts w:ascii="Times New Roman"/>
                <w:b w:val="false"/>
                <w:i w:val="false"/>
                <w:color w:val="000000"/>
                <w:sz w:val="20"/>
              </w:rPr>
              <w:t xml:space="preserve">
МИТ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Электромагнитная </w:t>
            </w:r>
            <w:r>
              <w:br/>
            </w:r>
            <w:r>
              <w:rPr>
                <w:rFonts w:ascii="Times New Roman"/>
                <w:b w:val="false"/>
                <w:i w:val="false"/>
                <w:color w:val="000000"/>
                <w:sz w:val="20"/>
              </w:rPr>
              <w:t xml:space="preserve">
совместимость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Ядерная и радиационная </w:t>
            </w:r>
            <w:r>
              <w:br/>
            </w:r>
            <w:r>
              <w:rPr>
                <w:rFonts w:ascii="Times New Roman"/>
                <w:b w:val="false"/>
                <w:i w:val="false"/>
                <w:color w:val="000000"/>
                <w:sz w:val="20"/>
              </w:rPr>
              <w:t xml:space="preserve">
безопасность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Ядерная и радиационная </w:t>
            </w:r>
            <w:r>
              <w:br/>
            </w:r>
            <w:r>
              <w:rPr>
                <w:rFonts w:ascii="Times New Roman"/>
                <w:b w:val="false"/>
                <w:i w:val="false"/>
                <w:color w:val="000000"/>
                <w:sz w:val="20"/>
              </w:rPr>
              <w:t xml:space="preserve">
безопасность атомных </w:t>
            </w:r>
            <w:r>
              <w:br/>
            </w:r>
            <w:r>
              <w:rPr>
                <w:rFonts w:ascii="Times New Roman"/>
                <w:b w:val="false"/>
                <w:i w:val="false"/>
                <w:color w:val="000000"/>
                <w:sz w:val="20"/>
              </w:rPr>
              <w:t xml:space="preserve">
станций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Ядерная и радиационная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исследовательских ядерных </w:t>
            </w:r>
            <w:r>
              <w:br/>
            </w:r>
            <w:r>
              <w:rPr>
                <w:rFonts w:ascii="Times New Roman"/>
                <w:b w:val="false"/>
                <w:i w:val="false"/>
                <w:color w:val="000000"/>
                <w:sz w:val="20"/>
              </w:rPr>
              <w:t xml:space="preserve">
установок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2009 год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2009 год </w:t>
            </w:r>
          </w:p>
        </w:tc>
      </w:tr>
    </w:tbl>
    <w:bookmarkStart w:name="z1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2. Настоящее постановление вводится в действие со дня опубликования.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