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5535a" w14:textId="25553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присуждении Государственной молодежной премии "Дарын" Правительства Республики Казахстан в 2008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2008 года № 1200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 плодотворную научную работу, творческую и общественную деятельность присудить Государственную молодежную премию "Дарын" Правительства Республики Казахстан в 2008 году: 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номинации "Театр и кино"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Абдихалыкову               - преподавателю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Сабиту Абдимуталиулы         учреждения "Казахская национальная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академия искусств им. Т. Жургенова"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Есдаулетову                - директору коммунального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Рустему Оразбаевичу          государственного казенного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"Восточно-Казахстанский областной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театр драмы им. Жамбыла"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номинации "Журналистика"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Тулепбергенову             - главному редактору радио "Шалкар"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Болатбеку Курпебайулы        телерадиокомплекса "Казахстан"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номинации "Литература"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Аязбековой                 - студентке 1 курса филологического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Джамиле Скандарбековне       факультета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государственного предприятия "Казахский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национальный университет им. аль-Фараби"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Кыдыралиеву                - эксперту Администрации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Дархану Куандыкулы           Республики Казахстан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номинации "Наука"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Малдыбаевой                - заведующему кафедрой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Раушан Сабиржановне          учреждения "Казахская национальная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академия музыки"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образования и науки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Утегулову                  - кандидату технических наук, доценту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Арману Болатбековичу         кафедры электроэнергетики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республиканского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казенного предприятия "Павлодарский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государственный университет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им. С. Торайгырова"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образования и науки Республики Казахстан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номинации "Общественная деятельность"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Утешеву                    - секретарю молодежного крыла "Жас Отан"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Нурлану Сулейменовичу        Народно-демократической партии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"Hуp Отан"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Бегентаеву                 - проректору по воспитательной работе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Мейраму                      республиканского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Мухаметрахимовичу            казенного предприятия "Павлодарский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государственный университет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им. С. Торайгырова"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образования и науки Республики Казахстан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номинации "Эстрада"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Танатарову                 - певцу Президентского оркестра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Досымжану Карпыковичу        Республиканской гвардии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номинации "Классическая музыка"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Абдинурову                 - дирижеру Симфонического оркестра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Алиби Куттымбетулы           государственной филармонии города Астаны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номинации "Народное творчество"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Турсынбаевой               - преподавателю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Айнуре Жумабековне           государственного предприятия "Казахский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национальный университет им. аль-Фараби"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акын, айтыскер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Шойбекову                  - сотруднику научно-исследовательского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Бекарысу Аксакалулы          института Тюркологии Международного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Казахско-Турецкого университета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им. Х.А. Яссави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номинации "Дизайн и изобразительное искусство"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Жамхану                    - преподавателю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Айдару Жамханулы             учреждения "Казахская национальная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академия искусств им. Т. Жургенова"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Муканову                   - преподавателю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Малику Флоберовичу           учреждения "Казахская национальная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академия искусств им. Т. Жургенова"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Шакерхан                   - директору art-studio "Жан"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Жанаре Тастемировне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номинации "Спорт"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Сарсекбаеву                - чемпиону XXIX летних Олимпийских игр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Бакыту                       в Пекине, члену Национальной сборной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по боксу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размер Государственной молодежной премии "Дарын" Правительства Республики Казахстан на 2008 год по каждой номинации в сумме 200000 (двести тысяч)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 и подлежит опубликованию.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